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b66d" w14:textId="a2bb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по направлениям субсидирования на развитие племенного животноводства, повышение продуктивности и качества продукции животноводства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2017 года № 278. Зарегистрировано Департаментом юстиции Северо-Казахстанской области 14 июля 2017 года № 4258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Казахстан-Министра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Республики Казахстан № 14813),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нормативы субсидий по направлениям субсидирования на развитие племенного животноводства,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 и распространяется на правоотношения, возникшие с 28 февраля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13 июля 2017 года № 278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направлениям субсидирования на развитие племенного животноводства, повышение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512"/>
        <w:gridCol w:w="687"/>
        <w:gridCol w:w="4118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приобретенного племенными и дистрибьютерными центрами специальной техники и технологического оборудования, используемого для хранения и организации искусственного осеменения маточного поголовья сельскохозяйственных животных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49 % от затрат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до 50% стоимости затрат на корма сельскохозяйственных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Молочное скотоводство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