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3606d" w14:textId="ee36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Северо-Казахстанской области от 26 мая 2016 года № 181 "Об утверждении регламентов государственных услуг в социально-трудовой сфере"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Северо-Казахстанской области от 23 июня 2017 года № 257. Зарегистрировано Департаментом юстиции Северо-Казахстанской области 26 июля 2017 года № 4274. Утратило силу постановлением акимата Северо-Казахстанской области от 28 мая 2018 года № 149</w:t>
      </w:r>
    </w:p>
    <w:p>
      <w:pPr>
        <w:spacing w:after="0"/>
        <w:ind w:left="0"/>
        <w:jc w:val="both"/>
      </w:pPr>
      <w:r>
        <w:rPr>
          <w:rFonts w:ascii="Times New Roman"/>
          <w:b w:val="false"/>
          <w:i w:val="false"/>
          <w:color w:val="ff0000"/>
          <w:sz w:val="28"/>
        </w:rPr>
        <w:t xml:space="preserve">
      Сноска. Утратило силу постановлением акимата Северо-Казахстанской области от 28.05.2018 </w:t>
      </w:r>
      <w:r>
        <w:rPr>
          <w:rFonts w:ascii="Times New Roman"/>
          <w:b w:val="false"/>
          <w:i w:val="false"/>
          <w:color w:val="ff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акимат Северо-Казахстанской области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Северо-Казахстанской области "Об утверждении регламентов государственных услуг в социально-трудовой сфере" от 26 мая 2016 года № 181 (опубликовано 22 июля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 3799) следующие изменения:</w:t>
      </w:r>
    </w:p>
    <w:bookmarkEnd w:id="1"/>
    <w:bookmarkStart w:name="z6" w:id="2"/>
    <w:p>
      <w:pPr>
        <w:spacing w:after="0"/>
        <w:ind w:left="0"/>
        <w:jc w:val="both"/>
      </w:pPr>
      <w:r>
        <w:rPr>
          <w:rFonts w:ascii="Times New Roman"/>
          <w:b w:val="false"/>
          <w:i w:val="false"/>
          <w:color w:val="000000"/>
          <w:sz w:val="28"/>
        </w:rPr>
        <w:t>
      в регламенте государственной услуги "</w:t>
      </w:r>
      <w:r>
        <w:rPr>
          <w:rFonts w:ascii="Times New Roman"/>
          <w:b w:val="false"/>
          <w:i w:val="false"/>
          <w:color w:val="000000"/>
          <w:sz w:val="28"/>
        </w:rPr>
        <w:t>Назначение государственного пособия на детей до восемнадцати лет</w:t>
      </w:r>
      <w:r>
        <w:rPr>
          <w:rFonts w:ascii="Times New Roman"/>
          <w:b w:val="false"/>
          <w:i w:val="false"/>
          <w:color w:val="000000"/>
          <w:sz w:val="28"/>
        </w:rPr>
        <w:t>", утвержденном указанным постановлением:</w:t>
      </w:r>
    </w:p>
    <w:bookmarkEnd w:id="2"/>
    <w:bookmarkStart w:name="z7" w:id="3"/>
    <w:p>
      <w:pPr>
        <w:spacing w:after="0"/>
        <w:ind w:left="0"/>
        <w:jc w:val="both"/>
      </w:pPr>
      <w:r>
        <w:rPr>
          <w:rFonts w:ascii="Times New Roman"/>
          <w:b w:val="false"/>
          <w:i w:val="false"/>
          <w:color w:val="000000"/>
          <w:sz w:val="28"/>
        </w:rPr>
        <w:t>
      в пункте 9:</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"2) сотрудник Государственной корпорации проверяет правильность заполнения заявления и полноту представленных документов, 5 (пять) минут;</w:t>
      </w:r>
    </w:p>
    <w:bookmarkEnd w:id="4"/>
    <w:bookmarkStart w:name="z10" w:id="5"/>
    <w:p>
      <w:pPr>
        <w:spacing w:after="0"/>
        <w:ind w:left="0"/>
        <w:jc w:val="both"/>
      </w:pPr>
      <w:r>
        <w:rPr>
          <w:rFonts w:ascii="Times New Roman"/>
          <w:b w:val="false"/>
          <w:i w:val="false"/>
          <w:color w:val="000000"/>
          <w:sz w:val="28"/>
        </w:rPr>
        <w:t>
      В случаях предоставления услугополучателем неполного пакета документов согласно перечню, предусмотренному пунктом 4 настоящего регламента государственной услуги, и (или) документов с истекшим сроком действия, работником Государственной корпорации выдается расписка об отказе в приеме заявления по форме согласно приложению 5 к стандарту государственной услуги.";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"3) сотрудник Государственной корпорации регистрирует заявление в информационной системе "Интегрированная информационная система для Центров обслуживания населения" и выдает услугополучателю расписку, 5 (пять) минут.</w:t>
      </w:r>
    </w:p>
    <w:bookmarkEnd w:id="6"/>
    <w:bookmarkStart w:name="z13" w:id="7"/>
    <w:p>
      <w:pPr>
        <w:spacing w:after="0"/>
        <w:ind w:left="0"/>
        <w:jc w:val="both"/>
      </w:pPr>
      <w:r>
        <w:rPr>
          <w:rFonts w:ascii="Times New Roman"/>
          <w:b w:val="false"/>
          <w:i w:val="false"/>
          <w:color w:val="000000"/>
          <w:sz w:val="28"/>
        </w:rPr>
        <w:t>
      Расписка выдается с указанием:</w:t>
      </w:r>
    </w:p>
    <w:bookmarkEnd w:id="7"/>
    <w:bookmarkStart w:name="z14" w:id="8"/>
    <w:p>
      <w:pPr>
        <w:spacing w:after="0"/>
        <w:ind w:left="0"/>
        <w:jc w:val="both"/>
      </w:pPr>
      <w:r>
        <w:rPr>
          <w:rFonts w:ascii="Times New Roman"/>
          <w:b w:val="false"/>
          <w:i w:val="false"/>
          <w:color w:val="000000"/>
          <w:sz w:val="28"/>
        </w:rPr>
        <w:t>
      номера и даты приема заявления;</w:t>
      </w:r>
    </w:p>
    <w:bookmarkEnd w:id="8"/>
    <w:bookmarkStart w:name="z15" w:id="9"/>
    <w:p>
      <w:pPr>
        <w:spacing w:after="0"/>
        <w:ind w:left="0"/>
        <w:jc w:val="both"/>
      </w:pPr>
      <w:r>
        <w:rPr>
          <w:rFonts w:ascii="Times New Roman"/>
          <w:b w:val="false"/>
          <w:i w:val="false"/>
          <w:color w:val="000000"/>
          <w:sz w:val="28"/>
        </w:rPr>
        <w:t>
      вида запрашиваемой государственной услуги;</w:t>
      </w:r>
    </w:p>
    <w:bookmarkEnd w:id="9"/>
    <w:bookmarkStart w:name="z16" w:id="10"/>
    <w:p>
      <w:pPr>
        <w:spacing w:after="0"/>
        <w:ind w:left="0"/>
        <w:jc w:val="both"/>
      </w:pPr>
      <w:r>
        <w:rPr>
          <w:rFonts w:ascii="Times New Roman"/>
          <w:b w:val="false"/>
          <w:i w:val="false"/>
          <w:color w:val="000000"/>
          <w:sz w:val="28"/>
        </w:rPr>
        <w:t>
      количества и названия приложенных документов;</w:t>
      </w:r>
    </w:p>
    <w:bookmarkEnd w:id="10"/>
    <w:bookmarkStart w:name="z17" w:id="11"/>
    <w:p>
      <w:pPr>
        <w:spacing w:after="0"/>
        <w:ind w:left="0"/>
        <w:jc w:val="both"/>
      </w:pPr>
      <w:r>
        <w:rPr>
          <w:rFonts w:ascii="Times New Roman"/>
          <w:b w:val="false"/>
          <w:i w:val="false"/>
          <w:color w:val="000000"/>
          <w:sz w:val="28"/>
        </w:rPr>
        <w:t>
      даты (времени) и места выдачи документов;</w:t>
      </w:r>
    </w:p>
    <w:bookmarkEnd w:id="11"/>
    <w:bookmarkStart w:name="z18" w:id="12"/>
    <w:p>
      <w:pPr>
        <w:spacing w:after="0"/>
        <w:ind w:left="0"/>
        <w:jc w:val="both"/>
      </w:pPr>
      <w:r>
        <w:rPr>
          <w:rFonts w:ascii="Times New Roman"/>
          <w:b w:val="false"/>
          <w:i w:val="false"/>
          <w:color w:val="000000"/>
          <w:sz w:val="28"/>
        </w:rPr>
        <w:t>
      фамилии, имени, отчества работника Государственной корпорации, принявшего заявление на оформление документов;</w:t>
      </w:r>
    </w:p>
    <w:bookmarkEnd w:id="12"/>
    <w:bookmarkStart w:name="z19" w:id="13"/>
    <w:p>
      <w:pPr>
        <w:spacing w:after="0"/>
        <w:ind w:left="0"/>
        <w:jc w:val="both"/>
      </w:pPr>
      <w:r>
        <w:rPr>
          <w:rFonts w:ascii="Times New Roman"/>
          <w:b w:val="false"/>
          <w:i w:val="false"/>
          <w:color w:val="000000"/>
          <w:sz w:val="28"/>
        </w:rPr>
        <w:t>
      фамилии, имени, отчества услугополучателя, фамилии, имени, отчества представителя услугополучателя, и их контактных телефонов;";</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13)</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"13) сотрудник Государственной корпорации в срок, указанный в расписке о приеме соответствующих документов, выдает результат оказания государственной услуги услугополучателю, 10 (десять) минут.";</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следующей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23" w:id="15"/>
    <w:p>
      <w:pPr>
        <w:spacing w:after="0"/>
        <w:ind w:left="0"/>
        <w:jc w:val="both"/>
      </w:pPr>
      <w:r>
        <w:rPr>
          <w:rFonts w:ascii="Times New Roman"/>
          <w:b w:val="false"/>
          <w:i w:val="false"/>
          <w:color w:val="000000"/>
          <w:sz w:val="28"/>
        </w:rPr>
        <w:t>
      в регламенте государственной услуги "</w:t>
      </w:r>
      <w:r>
        <w:rPr>
          <w:rFonts w:ascii="Times New Roman"/>
          <w:b w:val="false"/>
          <w:i w:val="false"/>
          <w:color w:val="000000"/>
          <w:sz w:val="28"/>
        </w:rPr>
        <w:t>Назначение социальной помощи специалистам социальной сферы, проживающим и работающим в сельских населенных пунктах, по приобретению топлива</w:t>
      </w:r>
      <w:r>
        <w:rPr>
          <w:rFonts w:ascii="Times New Roman"/>
          <w:b w:val="false"/>
          <w:i w:val="false"/>
          <w:color w:val="000000"/>
          <w:sz w:val="28"/>
        </w:rPr>
        <w:t>", утвержденном указанным постановлением:</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10 изложить в следующей редакции:</w:t>
      </w:r>
    </w:p>
    <w:bookmarkStart w:name="z25" w:id="16"/>
    <w:p>
      <w:pPr>
        <w:spacing w:after="0"/>
        <w:ind w:left="0"/>
        <w:jc w:val="both"/>
      </w:pPr>
      <w:r>
        <w:rPr>
          <w:rFonts w:ascii="Times New Roman"/>
          <w:b w:val="false"/>
          <w:i w:val="false"/>
          <w:color w:val="000000"/>
          <w:sz w:val="28"/>
        </w:rPr>
        <w:t>
      "2) аким сельского округа принимает документы, представленные услугополучателем, осуществляет их регистрацию, 30 (тридцать) минут;";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27" w:id="17"/>
    <w:p>
      <w:pPr>
        <w:spacing w:after="0"/>
        <w:ind w:left="0"/>
        <w:jc w:val="both"/>
      </w:pPr>
      <w:r>
        <w:rPr>
          <w:rFonts w:ascii="Times New Roman"/>
          <w:b w:val="false"/>
          <w:i w:val="false"/>
          <w:color w:val="000000"/>
          <w:sz w:val="28"/>
        </w:rPr>
        <w:t>
      в регламенте государственной услуги "</w:t>
      </w:r>
      <w:r>
        <w:rPr>
          <w:rFonts w:ascii="Times New Roman"/>
          <w:b w:val="false"/>
          <w:i w:val="false"/>
          <w:color w:val="000000"/>
          <w:sz w:val="28"/>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r>
        <w:rPr>
          <w:rFonts w:ascii="Times New Roman"/>
          <w:b w:val="false"/>
          <w:i w:val="false"/>
          <w:color w:val="000000"/>
          <w:sz w:val="28"/>
        </w:rPr>
        <w:t>", утвержденном указанным постановлением: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29" w:id="18"/>
    <w:p>
      <w:pPr>
        <w:spacing w:after="0"/>
        <w:ind w:left="0"/>
        <w:jc w:val="both"/>
      </w:pPr>
      <w:r>
        <w:rPr>
          <w:rFonts w:ascii="Times New Roman"/>
          <w:b w:val="false"/>
          <w:i w:val="false"/>
          <w:color w:val="000000"/>
          <w:sz w:val="28"/>
        </w:rPr>
        <w:t>
      "5. Содержание каждой процедуры (действия), входящей в состав процесса оказания государственной услуги, длительность его выполнения:</w:t>
      </w:r>
    </w:p>
    <w:bookmarkEnd w:id="18"/>
    <w:bookmarkStart w:name="z30" w:id="19"/>
    <w:p>
      <w:pPr>
        <w:spacing w:after="0"/>
        <w:ind w:left="0"/>
        <w:jc w:val="both"/>
      </w:pPr>
      <w:r>
        <w:rPr>
          <w:rFonts w:ascii="Times New Roman"/>
          <w:b w:val="false"/>
          <w:i w:val="false"/>
          <w:color w:val="000000"/>
          <w:sz w:val="28"/>
        </w:rPr>
        <w:t>
      Регистрация граждан, пострадавших вследствие ядерных испытаний на Семипалатинском испытательном ядерном полигоне:</w:t>
      </w:r>
    </w:p>
    <w:bookmarkEnd w:id="19"/>
    <w:bookmarkStart w:name="z31" w:id="20"/>
    <w:p>
      <w:pPr>
        <w:spacing w:after="0"/>
        <w:ind w:left="0"/>
        <w:jc w:val="both"/>
      </w:pPr>
      <w:r>
        <w:rPr>
          <w:rFonts w:ascii="Times New Roman"/>
          <w:b w:val="false"/>
          <w:i w:val="false"/>
          <w:color w:val="000000"/>
          <w:sz w:val="28"/>
        </w:rPr>
        <w:t>
      1) сотрудник услугодателя принимает документы, представленные услугополучателем либо Государственной корпорацией, осуществляет их регистрацию, выдает отрывной талон заявления с указанием даты регистрации и даты получения государственной услуги, фамилии и инициалов лица, принявшего документы либо делает отметку о получении документов в реестре передаваемых документов (при обращении к услугодателю через Государственную корпорацию),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30 (тридцать) минут.</w:t>
      </w:r>
    </w:p>
    <w:bookmarkEnd w:id="20"/>
    <w:bookmarkStart w:name="z32" w:id="21"/>
    <w:p>
      <w:pPr>
        <w:spacing w:after="0"/>
        <w:ind w:left="0"/>
        <w:jc w:val="both"/>
      </w:pPr>
      <w:r>
        <w:rPr>
          <w:rFonts w:ascii="Times New Roman"/>
          <w:b w:val="false"/>
          <w:i w:val="false"/>
          <w:color w:val="000000"/>
          <w:sz w:val="28"/>
        </w:rPr>
        <w:t>
      Передает документы руководителю услугодателя для определения ответственного исполнителя услугодателя и наложения соответствующей визы, 2 (два) часа;</w:t>
      </w:r>
    </w:p>
    <w:bookmarkEnd w:id="21"/>
    <w:bookmarkStart w:name="z33" w:id="22"/>
    <w:p>
      <w:pPr>
        <w:spacing w:after="0"/>
        <w:ind w:left="0"/>
        <w:jc w:val="both"/>
      </w:pPr>
      <w:r>
        <w:rPr>
          <w:rFonts w:ascii="Times New Roman"/>
          <w:b w:val="false"/>
          <w:i w:val="false"/>
          <w:color w:val="000000"/>
          <w:sz w:val="28"/>
        </w:rPr>
        <w:t>
      2) руководитель услугодателя ознакамливается с документами, определяет ответственного исполнителя услугодателя, налагает соответствующую визу, передает для исполнения ответственному исполнителю услугодателя, 2 (два) часа;</w:t>
      </w:r>
    </w:p>
    <w:bookmarkEnd w:id="22"/>
    <w:bookmarkStart w:name="z34" w:id="23"/>
    <w:p>
      <w:pPr>
        <w:spacing w:after="0"/>
        <w:ind w:left="0"/>
        <w:jc w:val="both"/>
      </w:pPr>
      <w:r>
        <w:rPr>
          <w:rFonts w:ascii="Times New Roman"/>
          <w:b w:val="false"/>
          <w:i w:val="false"/>
          <w:color w:val="000000"/>
          <w:sz w:val="28"/>
        </w:rPr>
        <w:t>
      3) ответственный исполнитель услугодателя направляет документы в специальную комиссию, 2 (два) рабочих дня;</w:t>
      </w:r>
    </w:p>
    <w:bookmarkEnd w:id="23"/>
    <w:bookmarkStart w:name="z35" w:id="24"/>
    <w:p>
      <w:pPr>
        <w:spacing w:after="0"/>
        <w:ind w:left="0"/>
        <w:jc w:val="both"/>
      </w:pPr>
      <w:r>
        <w:rPr>
          <w:rFonts w:ascii="Times New Roman"/>
          <w:b w:val="false"/>
          <w:i w:val="false"/>
          <w:color w:val="000000"/>
          <w:sz w:val="28"/>
        </w:rPr>
        <w:t>
      4) специальная комиссия выдает решение, 15 (пятнадцать) рабочих дней;</w:t>
      </w:r>
    </w:p>
    <w:bookmarkEnd w:id="24"/>
    <w:bookmarkStart w:name="z36" w:id="25"/>
    <w:p>
      <w:pPr>
        <w:spacing w:after="0"/>
        <w:ind w:left="0"/>
        <w:jc w:val="both"/>
      </w:pPr>
      <w:r>
        <w:rPr>
          <w:rFonts w:ascii="Times New Roman"/>
          <w:b w:val="false"/>
          <w:i w:val="false"/>
          <w:color w:val="000000"/>
          <w:sz w:val="28"/>
        </w:rPr>
        <w:t>
      5) ответственный исполнитель услугодателя рассматривает представленные документы, подготавливает проект результата оказания государственной услуги, передает руководителю услугодателя, 1 (один) рабочий день;</w:t>
      </w:r>
    </w:p>
    <w:bookmarkEnd w:id="25"/>
    <w:bookmarkStart w:name="z37" w:id="26"/>
    <w:p>
      <w:pPr>
        <w:spacing w:after="0"/>
        <w:ind w:left="0"/>
        <w:jc w:val="both"/>
      </w:pPr>
      <w:r>
        <w:rPr>
          <w:rFonts w:ascii="Times New Roman"/>
          <w:b w:val="false"/>
          <w:i w:val="false"/>
          <w:color w:val="000000"/>
          <w:sz w:val="28"/>
        </w:rPr>
        <w:t>
      6) руководитель услугодателя принимает решение, подписывает проект результата оказания государственной услуги и передает ответственному исполнителю услугодателя для выдачи услугополучателю, 2 (два) часа;</w:t>
      </w:r>
    </w:p>
    <w:bookmarkEnd w:id="26"/>
    <w:bookmarkStart w:name="z38" w:id="27"/>
    <w:p>
      <w:pPr>
        <w:spacing w:after="0"/>
        <w:ind w:left="0"/>
        <w:jc w:val="both"/>
      </w:pPr>
      <w:r>
        <w:rPr>
          <w:rFonts w:ascii="Times New Roman"/>
          <w:b w:val="false"/>
          <w:i w:val="false"/>
          <w:color w:val="000000"/>
          <w:sz w:val="28"/>
        </w:rPr>
        <w:t>
      7) ответственный исполнитель услугодателя выдает результат оказания государственной услуги услугополучателю либо направляет в Государственную корпорацию, 30 (тридцать) минут.</w:t>
      </w:r>
    </w:p>
    <w:bookmarkEnd w:id="27"/>
    <w:bookmarkStart w:name="z39" w:id="28"/>
    <w:p>
      <w:pPr>
        <w:spacing w:after="0"/>
        <w:ind w:left="0"/>
        <w:jc w:val="both"/>
      </w:pPr>
      <w:r>
        <w:rPr>
          <w:rFonts w:ascii="Times New Roman"/>
          <w:b w:val="false"/>
          <w:i w:val="false"/>
          <w:color w:val="000000"/>
          <w:sz w:val="28"/>
        </w:rPr>
        <w:t>
      Выдача удостоверения впервые обратившимся услугополучателям или дубликата удостоверения:</w:t>
      </w:r>
    </w:p>
    <w:bookmarkEnd w:id="28"/>
    <w:bookmarkStart w:name="z40" w:id="29"/>
    <w:p>
      <w:pPr>
        <w:spacing w:after="0"/>
        <w:ind w:left="0"/>
        <w:jc w:val="both"/>
      </w:pPr>
      <w:r>
        <w:rPr>
          <w:rFonts w:ascii="Times New Roman"/>
          <w:b w:val="false"/>
          <w:i w:val="false"/>
          <w:color w:val="000000"/>
          <w:sz w:val="28"/>
        </w:rPr>
        <w:t>
      1) сотрудник услугодателя принимает документы, представленные услугополучателем либо Государственной корпорацией, осуществляет их регистрацию, выдает отрывной талон заявления с указанием даты регистрации и даты получения государственной услуги, фамилии и инициалов лица, принявшего документы либо делает отметку о получении документов в реестре передаваемых документов (при обращении к услугодателю через Государственную корпорацию),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30 (тридцать) минут.</w:t>
      </w:r>
    </w:p>
    <w:bookmarkEnd w:id="29"/>
    <w:bookmarkStart w:name="z41" w:id="30"/>
    <w:p>
      <w:pPr>
        <w:spacing w:after="0"/>
        <w:ind w:left="0"/>
        <w:jc w:val="both"/>
      </w:pPr>
      <w:r>
        <w:rPr>
          <w:rFonts w:ascii="Times New Roman"/>
          <w:b w:val="false"/>
          <w:i w:val="false"/>
          <w:color w:val="000000"/>
          <w:sz w:val="28"/>
        </w:rPr>
        <w:t>
      Передает документы руководителю услугодателя для определения ответственного исполнителя услугодателя и наложения соответствующей визы, 2 (два) часа;</w:t>
      </w:r>
    </w:p>
    <w:bookmarkEnd w:id="30"/>
    <w:bookmarkStart w:name="z42" w:id="31"/>
    <w:p>
      <w:pPr>
        <w:spacing w:after="0"/>
        <w:ind w:left="0"/>
        <w:jc w:val="both"/>
      </w:pPr>
      <w:r>
        <w:rPr>
          <w:rFonts w:ascii="Times New Roman"/>
          <w:b w:val="false"/>
          <w:i w:val="false"/>
          <w:color w:val="000000"/>
          <w:sz w:val="28"/>
        </w:rPr>
        <w:t>
      2) руководитель услугодателя ознакамливается с документами, определяет ответственного исполнителя услугодателя, налагает соответствующую визу, передает для исполнения ответственному исполнителю услугодателя, 2 (два) часа;</w:t>
      </w:r>
    </w:p>
    <w:bookmarkEnd w:id="31"/>
    <w:bookmarkStart w:name="z43" w:id="32"/>
    <w:p>
      <w:pPr>
        <w:spacing w:after="0"/>
        <w:ind w:left="0"/>
        <w:jc w:val="both"/>
      </w:pPr>
      <w:r>
        <w:rPr>
          <w:rFonts w:ascii="Times New Roman"/>
          <w:b w:val="false"/>
          <w:i w:val="false"/>
          <w:color w:val="000000"/>
          <w:sz w:val="28"/>
        </w:rPr>
        <w:t>
      3) ответственный исполнитель услугодателя направляет документы в специальную комиссию, 1 (один) рабочий день;</w:t>
      </w:r>
    </w:p>
    <w:bookmarkEnd w:id="32"/>
    <w:bookmarkStart w:name="z44" w:id="33"/>
    <w:p>
      <w:pPr>
        <w:spacing w:after="0"/>
        <w:ind w:left="0"/>
        <w:jc w:val="both"/>
      </w:pPr>
      <w:r>
        <w:rPr>
          <w:rFonts w:ascii="Times New Roman"/>
          <w:b w:val="false"/>
          <w:i w:val="false"/>
          <w:color w:val="000000"/>
          <w:sz w:val="28"/>
        </w:rPr>
        <w:t>
      4) специальная комиссия выдает решение, 2 (два) рабочих дня;</w:t>
      </w:r>
    </w:p>
    <w:bookmarkEnd w:id="33"/>
    <w:bookmarkStart w:name="z45" w:id="34"/>
    <w:p>
      <w:pPr>
        <w:spacing w:after="0"/>
        <w:ind w:left="0"/>
        <w:jc w:val="both"/>
      </w:pPr>
      <w:r>
        <w:rPr>
          <w:rFonts w:ascii="Times New Roman"/>
          <w:b w:val="false"/>
          <w:i w:val="false"/>
          <w:color w:val="000000"/>
          <w:sz w:val="28"/>
        </w:rPr>
        <w:t>
      5) ответственный исполнитель услугодателя рассматривает представленные документы, подготавливает проект результата оказания государственной услуги, передает руководителю услугодателя, 2 (два) часа;</w:t>
      </w:r>
    </w:p>
    <w:bookmarkEnd w:id="34"/>
    <w:bookmarkStart w:name="z46" w:id="35"/>
    <w:p>
      <w:pPr>
        <w:spacing w:after="0"/>
        <w:ind w:left="0"/>
        <w:jc w:val="both"/>
      </w:pPr>
      <w:r>
        <w:rPr>
          <w:rFonts w:ascii="Times New Roman"/>
          <w:b w:val="false"/>
          <w:i w:val="false"/>
          <w:color w:val="000000"/>
          <w:sz w:val="28"/>
        </w:rPr>
        <w:t>
      6) руководитель услугодателя принимает решение, подписывает проект результата оказания государственной услуги и передает ответственному исполнителю услугодателя для выдачи услугополучателю, 2 (два) часа;</w:t>
      </w:r>
    </w:p>
    <w:bookmarkEnd w:id="35"/>
    <w:bookmarkStart w:name="z47" w:id="36"/>
    <w:p>
      <w:pPr>
        <w:spacing w:after="0"/>
        <w:ind w:left="0"/>
        <w:jc w:val="both"/>
      </w:pPr>
      <w:r>
        <w:rPr>
          <w:rFonts w:ascii="Times New Roman"/>
          <w:b w:val="false"/>
          <w:i w:val="false"/>
          <w:color w:val="000000"/>
          <w:sz w:val="28"/>
        </w:rPr>
        <w:t>
      7) ответственный исполнитель услугодателя выдает результат оказания государственной услуги услугополучателю либо направляет в Государственную корпорацию, 30 (тридцать) минут.</w:t>
      </w:r>
    </w:p>
    <w:bookmarkEnd w:id="36"/>
    <w:bookmarkStart w:name="z48" w:id="37"/>
    <w:p>
      <w:pPr>
        <w:spacing w:after="0"/>
        <w:ind w:left="0"/>
        <w:jc w:val="both"/>
      </w:pPr>
      <w:r>
        <w:rPr>
          <w:rFonts w:ascii="Times New Roman"/>
          <w:b w:val="false"/>
          <w:i w:val="false"/>
          <w:color w:val="000000"/>
          <w:sz w:val="28"/>
        </w:rPr>
        <w:t>
      Выплата единовременной государственной денежной компенсации производится согласно графику выплаты компенсаций.</w:t>
      </w:r>
    </w:p>
    <w:bookmarkEnd w:id="37"/>
    <w:bookmarkStart w:name="z49" w:id="38"/>
    <w:p>
      <w:pPr>
        <w:spacing w:after="0"/>
        <w:ind w:left="0"/>
        <w:jc w:val="both"/>
      </w:pPr>
      <w:r>
        <w:rPr>
          <w:rFonts w:ascii="Times New Roman"/>
          <w:b w:val="false"/>
          <w:i w:val="false"/>
          <w:color w:val="000000"/>
          <w:sz w:val="28"/>
        </w:rPr>
        <w:t>
      Срок оказания государственной услуги продлевается на один месяц в случаях, когда необходимо проведение дополнительных запросов, проверок для принятия решения об оказания государственной услуги.";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настоящему постановлению соответственно.</w:t>
      </w:r>
    </w:p>
    <w:bookmarkStart w:name="z51" w:id="39"/>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коммунальное государственное учреждение "Управление координации занятости и социальных программ акимата Северо-Казахстанской области". </w:t>
      </w:r>
    </w:p>
    <w:bookmarkEnd w:id="39"/>
    <w:bookmarkStart w:name="z52" w:id="40"/>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 от 23 июня 2017 года №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услуги "Назначение государственного пособия на детей до восемнадцати лет"</w:t>
            </w:r>
          </w:p>
        </w:tc>
      </w:tr>
    </w:tbl>
    <w:bookmarkStart w:name="z61" w:id="41"/>
    <w:p>
      <w:pPr>
        <w:spacing w:after="0"/>
        <w:ind w:left="0"/>
        <w:jc w:val="left"/>
      </w:pPr>
      <w:r>
        <w:rPr>
          <w:rFonts w:ascii="Times New Roman"/>
          <w:b/>
          <w:i w:val="false"/>
          <w:color w:val="000000"/>
        </w:rPr>
        <w:t xml:space="preserve"> Справочник бизнес-процессов оказания государственной услуги "Назначение государственного пособия на детей до восемнадцати лет" При оказании государственной услуги через Государственную корпорацию</w:t>
      </w:r>
    </w:p>
    <w:bookmarkEnd w:id="41"/>
    <w:bookmarkStart w:name="z62" w:id="42"/>
    <w:p>
      <w:pPr>
        <w:spacing w:after="0"/>
        <w:ind w:left="0"/>
        <w:jc w:val="both"/>
      </w:pPr>
      <w:r>
        <w:rPr>
          <w:rFonts w:ascii="Times New Roman"/>
          <w:b w:val="false"/>
          <w:i w:val="false"/>
          <w:color w:val="000000"/>
          <w:sz w:val="28"/>
        </w:rPr>
        <w:t xml:space="preserve">
      </w:t>
      </w:r>
    </w:p>
    <w:bookmarkEnd w:id="42"/>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 от 23 июня 2017 года №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"Назначение социальной помощи специалистам социальной сферы, проживающим и работающим в сельских населенных пунктах, по приобретению топлива"</w:t>
            </w:r>
          </w:p>
        </w:tc>
      </w:tr>
    </w:tbl>
    <w:bookmarkStart w:name="z68" w:id="43"/>
    <w:p>
      <w:pPr>
        <w:spacing w:after="0"/>
        <w:ind w:left="0"/>
        <w:jc w:val="left"/>
      </w:pPr>
      <w:r>
        <w:rPr>
          <w:rFonts w:ascii="Times New Roman"/>
          <w:b/>
          <w:i w:val="false"/>
          <w:color w:val="000000"/>
        </w:rPr>
        <w:t xml:space="preserve"> Справочник бизнес-процессов оказания государственной услуги "Назначение социальной помощи специалистам социальной сферы, проживающим и работающим в сельских населенных пунктах, по приобретению топлива"</w:t>
      </w:r>
    </w:p>
    <w:bookmarkEnd w:id="43"/>
    <w:bookmarkStart w:name="z69" w:id="44"/>
    <w:p>
      <w:pPr>
        <w:spacing w:after="0"/>
        <w:ind w:left="0"/>
        <w:jc w:val="left"/>
      </w:pPr>
      <w:r>
        <w:rPr>
          <w:rFonts w:ascii="Times New Roman"/>
          <w:b/>
          <w:i w:val="false"/>
          <w:color w:val="000000"/>
        </w:rPr>
        <w:t xml:space="preserve"> При оказании государственной услуги через акима сельского округа</w:t>
      </w:r>
    </w:p>
    <w:bookmarkEnd w:id="44"/>
    <w:bookmarkStart w:name="z70" w:id="45"/>
    <w:p>
      <w:pPr>
        <w:spacing w:after="0"/>
        <w:ind w:left="0"/>
        <w:jc w:val="both"/>
      </w:pPr>
      <w:r>
        <w:rPr>
          <w:rFonts w:ascii="Times New Roman"/>
          <w:b w:val="false"/>
          <w:i w:val="false"/>
          <w:color w:val="000000"/>
          <w:sz w:val="28"/>
        </w:rPr>
        <w:t xml:space="preserve">
      </w:t>
      </w:r>
    </w:p>
    <w:bookmarkEnd w:id="45"/>
    <w:p>
      <w:pPr>
        <w:spacing w:after="0"/>
        <w:ind w:left="0"/>
        <w:jc w:val="both"/>
      </w:pPr>
      <w:r>
        <w:drawing>
          <wp:inline distT="0" distB="0" distL="0" distR="0">
            <wp:extent cx="7810500" cy="375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75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 Северо-Казахстанской области от 23 июня 2017 года №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r>
    </w:tbl>
    <w:bookmarkStart w:name="z75" w:id="46"/>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Регистрация граждан, пострадавших вследствие ядерных испытаний на Семипалатинском испытательном ядерном полигоне</w:t>
      </w:r>
    </w:p>
    <w:bookmarkEnd w:id="46"/>
    <w:bookmarkStart w:name="z76" w:id="47"/>
    <w:p>
      <w:pPr>
        <w:spacing w:after="0"/>
        <w:ind w:left="0"/>
        <w:jc w:val="left"/>
      </w:pPr>
      <w:r>
        <w:rPr>
          <w:rFonts w:ascii="Times New Roman"/>
          <w:b/>
          <w:i w:val="false"/>
          <w:color w:val="000000"/>
        </w:rPr>
        <w:t xml:space="preserve"> При оказании государственной услуги через услугодателя</w:t>
      </w:r>
    </w:p>
    <w:bookmarkEnd w:id="47"/>
    <w:bookmarkStart w:name="z77" w:id="48"/>
    <w:p>
      <w:pPr>
        <w:spacing w:after="0"/>
        <w:ind w:left="0"/>
        <w:jc w:val="left"/>
      </w:pPr>
    </w:p>
    <w:bookmarkEnd w:id="48"/>
    <w:p>
      <w:pPr>
        <w:spacing w:after="0"/>
        <w:ind w:left="0"/>
        <w:jc w:val="both"/>
      </w:pPr>
      <w:r>
        <w:drawing>
          <wp:inline distT="0" distB="0" distL="0" distR="0">
            <wp:extent cx="7810500" cy="325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2512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июня 2017 года №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r>
    </w:tbl>
    <w:bookmarkStart w:name="z82" w:id="49"/>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49"/>
    <w:bookmarkStart w:name="z83" w:id="50"/>
    <w:p>
      <w:pPr>
        <w:spacing w:after="0"/>
        <w:ind w:left="0"/>
        <w:jc w:val="left"/>
      </w:pPr>
      <w:r>
        <w:rPr>
          <w:rFonts w:ascii="Times New Roman"/>
          <w:b/>
          <w:i w:val="false"/>
          <w:color w:val="000000"/>
        </w:rPr>
        <w:t xml:space="preserve">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50"/>
    <w:bookmarkStart w:name="z84" w:id="51"/>
    <w:p>
      <w:pPr>
        <w:spacing w:after="0"/>
        <w:ind w:left="0"/>
        <w:jc w:val="left"/>
      </w:pPr>
      <w:r>
        <w:rPr>
          <w:rFonts w:ascii="Times New Roman"/>
          <w:b/>
          <w:i w:val="false"/>
          <w:color w:val="000000"/>
        </w:rPr>
        <w:t xml:space="preserve"> Регистрация граждан, пострадавших вследствие ядерных испытаний на Семипалатинском испытательном ядерном полигоне</w:t>
      </w:r>
    </w:p>
    <w:bookmarkEnd w:id="51"/>
    <w:bookmarkStart w:name="z85" w:id="52"/>
    <w:p>
      <w:pPr>
        <w:spacing w:after="0"/>
        <w:ind w:left="0"/>
        <w:jc w:val="left"/>
      </w:pPr>
      <w:r>
        <w:rPr>
          <w:rFonts w:ascii="Times New Roman"/>
          <w:b/>
          <w:i w:val="false"/>
          <w:color w:val="000000"/>
        </w:rPr>
        <w:t xml:space="preserve"> При оказании государственной услуги через Государственную корпорацию</w:t>
      </w:r>
    </w:p>
    <w:bookmarkEnd w:id="52"/>
    <w:bookmarkStart w:name="z86" w:id="53"/>
    <w:p>
      <w:pPr>
        <w:spacing w:after="0"/>
        <w:ind w:left="0"/>
        <w:jc w:val="left"/>
      </w:pPr>
    </w:p>
    <w:bookmarkEnd w:id="53"/>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57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июня 2017 года №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r>
    </w:tbl>
    <w:bookmarkStart w:name="z93" w:id="54"/>
    <w:p>
      <w:pPr>
        <w:spacing w:after="0"/>
        <w:ind w:left="0"/>
        <w:jc w:val="left"/>
      </w:pPr>
      <w:r>
        <w:rPr>
          <w:rFonts w:ascii="Times New Roman"/>
          <w:b/>
          <w:i w:val="false"/>
          <w:color w:val="000000"/>
        </w:rPr>
        <w:t xml:space="preserve"> Справочник бизнес-процессов оказания государственной услуги</w:t>
      </w:r>
    </w:p>
    <w:bookmarkEnd w:id="54"/>
    <w:bookmarkStart w:name="z94" w:id="55"/>
    <w:p>
      <w:pPr>
        <w:spacing w:after="0"/>
        <w:ind w:left="0"/>
        <w:jc w:val="left"/>
      </w:pPr>
      <w:r>
        <w:rPr>
          <w:rFonts w:ascii="Times New Roman"/>
          <w:b/>
          <w:i w:val="false"/>
          <w:color w:val="000000"/>
        </w:rPr>
        <w:t xml:space="preserve">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55"/>
    <w:bookmarkStart w:name="z95" w:id="56"/>
    <w:p>
      <w:pPr>
        <w:spacing w:after="0"/>
        <w:ind w:left="0"/>
        <w:jc w:val="left"/>
      </w:pPr>
      <w:r>
        <w:rPr>
          <w:rFonts w:ascii="Times New Roman"/>
          <w:b/>
          <w:i w:val="false"/>
          <w:color w:val="000000"/>
        </w:rPr>
        <w:t xml:space="preserve"> Выдача удостоверения впервые обратившимся услугополучателям или дубликата удостоверения</w:t>
      </w:r>
    </w:p>
    <w:bookmarkEnd w:id="56"/>
    <w:bookmarkStart w:name="z96" w:id="57"/>
    <w:p>
      <w:pPr>
        <w:spacing w:after="0"/>
        <w:ind w:left="0"/>
        <w:jc w:val="left"/>
      </w:pPr>
      <w:r>
        <w:rPr>
          <w:rFonts w:ascii="Times New Roman"/>
          <w:b/>
          <w:i w:val="false"/>
          <w:color w:val="000000"/>
        </w:rPr>
        <w:t xml:space="preserve"> При оказании государственной услуги через услугодателя</w:t>
      </w:r>
    </w:p>
    <w:bookmarkEnd w:id="57"/>
    <w:bookmarkStart w:name="z97" w:id="58"/>
    <w:p>
      <w:pPr>
        <w:spacing w:after="0"/>
        <w:ind w:left="0"/>
        <w:jc w:val="left"/>
      </w:pPr>
    </w:p>
    <w:bookmarkEnd w:id="58"/>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258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 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июня 2017 года № 257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регламенту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tc>
      </w:tr>
    </w:tbl>
    <w:bookmarkStart w:name="z103" w:id="59"/>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p>
    <w:bookmarkEnd w:id="59"/>
    <w:bookmarkStart w:name="z104" w:id="60"/>
    <w:p>
      <w:pPr>
        <w:spacing w:after="0"/>
        <w:ind w:left="0"/>
        <w:jc w:val="left"/>
      </w:pPr>
      <w:r>
        <w:rPr>
          <w:rFonts w:ascii="Times New Roman"/>
          <w:b/>
          <w:i w:val="false"/>
          <w:color w:val="000000"/>
        </w:rPr>
        <w:t xml:space="preserve"> Выдача удостоверения впервые обратившимся услугополучателям или дубликата удостоверения</w:t>
      </w:r>
    </w:p>
    <w:bookmarkEnd w:id="60"/>
    <w:bookmarkStart w:name="z105" w:id="61"/>
    <w:p>
      <w:pPr>
        <w:spacing w:after="0"/>
        <w:ind w:left="0"/>
        <w:jc w:val="left"/>
      </w:pPr>
      <w:r>
        <w:rPr>
          <w:rFonts w:ascii="Times New Roman"/>
          <w:b/>
          <w:i w:val="false"/>
          <w:color w:val="000000"/>
        </w:rPr>
        <w:t xml:space="preserve"> При оказании государственной услуги через Государственную корпорацию</w:t>
      </w:r>
    </w:p>
    <w:bookmarkEnd w:id="61"/>
    <w:bookmarkStart w:name="z106" w:id="62"/>
    <w:p>
      <w:pPr>
        <w:spacing w:after="0"/>
        <w:ind w:left="0"/>
        <w:jc w:val="left"/>
      </w:pPr>
    </w:p>
    <w:bookmarkEnd w:id="62"/>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6068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