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2162" w14:textId="5fc2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Северо-Казахстанкой области от 25 мая 2016 года № 170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июля 2017 года № 266. Зарегистрировано Департаментом юстиции Северо-Казахстанской области 7 августа 2017 года № 4282. Утратило силу постановлением акимата Северо-Казахстанской области от 5 февраля 2020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от 25 мая 2016 года № 170 (опубликован 11 июля 2016 года в информационно-правовой системе "Әділет", зарегистрирован в Реестре государственной регистрации нормативных правовых актов под № 3785)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 дополнить пунктом 4-1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Услугополучателям, у которых по состоянию здоровья отсутствует возможность личной явки в Государственную корпорацию, прием документов, необходимых для оказания государственной услуги, производится работниками Государственной корпорации (при заполнении бумажного носителя), с выездом по месту жительства услугополучателя.";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регламент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утвержденный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индустриально-инновационного развития акимата Северо-Казахстанской области".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Северо-Казахстанской области от 3 июля 2017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"Регистрация договора залога права недропользования на разведку, добычу общераспространенных полезных ископаемых"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2220"/>
        <w:gridCol w:w="9566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индустриально-инновационного развития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