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9fb4" w14:textId="6029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02 октября 2015 года № 397 "Об утверждении регламента государственной услуги "Учет иностранных периодических печатных изданий, распространенных на территории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сентября 2017 года № 358. Зарегистрировано Департаментом юстиции Северо-Казахстанской области 26 сентября 2017 года № 4318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"Учет иностранных периодических печатных изданий, распространенных на территории Северо-Казахстанской области" от 02 октября 2015 года № 397 (опубликовано 26 ноября 2015 года в Информационно-правовой системе нормативных правовых актов Республики Казахстан "Әділет", зарегистрированного в Реестре государственной регистрации нормативных правовых актов № 3443).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внутренней политики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