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b906" w14:textId="aaab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ноября 2017 года № 438. Зарегистрировано Департаментом юстиции Северо-Казахстанской области 13 ноября 2017 года № 4365.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Северо-Казахстанской области по курируемым вопросам.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Северо-Казахстанской области от 11.02.2020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Северо-Казахстанской области от "03" ноября 2017 года № 438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08.01.2021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9"/>
        <w:gridCol w:w="4825"/>
        <w:gridCol w:w="5066"/>
      </w:tblGrid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"Куминова Елена Владимировна"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"Школьник"</w:t>
            </w:r>
          </w:p>
          <w:bookmarkEnd w:id="5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71</w:t>
            </w:r>
          </w:p>
          <w:bookmarkEnd w:id="6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"Куминова Елена Владимировна" магазин "Карандаш"</w:t>
            </w:r>
          </w:p>
          <w:bookmarkEnd w:id="7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Евнея Букетова, 51</w:t>
            </w:r>
          </w:p>
          <w:bookmarkEnd w:id="8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"Пеликан"</w:t>
            </w:r>
          </w:p>
          <w:bookmarkEnd w:id="9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Хименко, 10 "А"</w:t>
            </w:r>
          </w:p>
          <w:bookmarkEnd w:id="10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"Кнопка"</w:t>
            </w:r>
          </w:p>
          <w:bookmarkEnd w:id="11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Нұрсұлтан Назарбаев, 111</w:t>
            </w:r>
          </w:p>
          <w:bookmarkEnd w:id="12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"Книги"</w:t>
            </w:r>
          </w:p>
          <w:bookmarkEnd w:id="13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14</w:t>
            </w:r>
          </w:p>
          <w:bookmarkEnd w:id="14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 Валерий Геннадьевич"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"Мир школьника"</w:t>
            </w:r>
          </w:p>
          <w:bookmarkEnd w:id="15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Сутюшева, 49</w:t>
            </w:r>
          </w:p>
          <w:bookmarkEnd w:id="16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"Харнам Андрей Александрович"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"Спутник"</w:t>
            </w:r>
          </w:p>
          <w:bookmarkEnd w:id="17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Евнея Букетова, 44</w:t>
            </w:r>
          </w:p>
          <w:bookmarkEnd w:id="18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"Стебаева Елена Александровна"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"Пять звезд"</w:t>
            </w:r>
          </w:p>
          <w:bookmarkEnd w:id="19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Ибрая Алтынсарина, 164</w:t>
            </w:r>
          </w:p>
          <w:bookmarkEnd w:id="20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"Боев Вячеслав Леонидович"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"Рахмет"</w:t>
            </w:r>
          </w:p>
          <w:bookmarkEnd w:id="21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Сутюшева, 58 "Б"</w:t>
            </w:r>
          </w:p>
          <w:bookmarkEnd w:id="22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"Ахметова С. 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"Караван"</w:t>
            </w:r>
          </w:p>
          <w:bookmarkEnd w:id="23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Нұрсұлтан Назарбаев, 246</w:t>
            </w:r>
          </w:p>
          <w:bookmarkEnd w:id="24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"Алтын Адал"</w:t>
            </w:r>
          </w:p>
          <w:bookmarkEnd w:id="25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30 "А"</w:t>
            </w:r>
          </w:p>
          <w:bookmarkEnd w:id="26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"Гладкий А. 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торгово-универсальный крытый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</w:t>
            </w:r>
          </w:p>
          <w:bookmarkEnd w:id="27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Янко, 40</w:t>
            </w:r>
          </w:p>
          <w:bookmarkEnd w:id="28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"Зайцева Г.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"Буратино"</w:t>
            </w:r>
          </w:p>
          <w:bookmarkEnd w:id="29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22</w:t>
            </w:r>
          </w:p>
          <w:bookmarkEnd w:id="30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"Белоножко В.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"Страна товаров"</w:t>
            </w:r>
          </w:p>
          <w:bookmarkEnd w:id="31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27</w:t>
            </w:r>
          </w:p>
          <w:bookmarkEnd w:id="32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"Бектимиров Амир Усманович"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"Рынок Дария"</w:t>
            </w:r>
          </w:p>
          <w:bookmarkEnd w:id="33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Бостандыкская, 22 "А"</w:t>
            </w:r>
          </w:p>
          <w:bookmarkEnd w:id="34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религиозное объединение "Северо-Казахстанское областное общество Сознания Кришны"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Свободная, 29</w:t>
            </w:r>
          </w:p>
          <w:bookmarkEnd w:id="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