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6727" w14:textId="a2d6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свидетельства на право временного вывоза культурных ценностей"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6 декабря 2017 года № 486. Зарегистрировано Департаментом юстиции Северо-Казахстанской области 15 декабря 2017 года № 4433. Утратило силу постановлением акимата Северо-Казахстанской области от 17 апреля 2020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"Выдача свидетельства на право временного вывоза культурных ценностей".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культуры" от 07 августа 2015 года № 293 (зарегистрирован в Реестре государственной регистрации нормативных правовых актов № 3378, опубликован 08 октября 2015 года в информационно-правовой системе нормативных правовых актов Республики Казахстан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культуры, архивов и документации акимата Северо-Казахстанской области" (далее - Управление) в установленном законодательством Республики Казахстан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Северо-Казахстанской области от 06 декабря 2017 года № 486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на право временного вывоза культурных ценностей"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свидетельства на право временного вывоза культурных ценностей" (далее -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ценностей", утвержденного приказом Министра культуры и спорта Республики Казахстан от 22 апреля 2015 года № 146 "Об утверждении стандартов государственных услуг в сфере культуры" (далее - Стандарт), (зарегистрирован в Реестре государственной регистрации нормативных правовых актов за № 11238).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свидетельства на право временного вывоза культурных ценностей" (далее - государственная услуга) оказывается местным исполнительным органом области (далее - услугодатель).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канцелярию услугодателя;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www.mks.gov.kz, www.elicense.kz (далее – портал).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услугодателя: с понедельника по пятницу включительно, с 9.00 до 18.30 часов, с перерывом на обед с 13.00 до 14.30 часов, кроме выходных и праздничных дней согласно трудовому законодательству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Государственная услуга оказывается в порядке очереди, без предварительной записи и ускоренного обслуживания.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Государственная услуга оказывается бесплатно физическим, юридическим лицам (далее - услугополучатель).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Форма оказания государственной услуги: электронная (частично автоматизированная).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 предоставления результата оказания государственной услуги: электронная. В случае обращения за получением свидетельства на бумажном носителе, результат оказания государственной услуги оформляется в электронном формате, распечатывается и заверяется печатью услугодателя.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 государственной услуги – выдача свидетельство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оказании государственной услуги в случаях и по основаниям, предусмотренным пунктом 5 настоящего регламента.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оказании государственной услуги являются: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неудовлетворительное физическое состояние вывозимых культурных ценностей, за исключением случаев временного вывоза их в целях реставрации;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нахождение культурных ценностей в международном и (или) государственном розыске;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целям временного вывоза культурных ценностей,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15 декабря 2006 года "О культуре".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 регламентом.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действия по оказанию государственной услуги является представление услугополучателем следующих документов (далее – пакет документов):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и (или) доверенность юридического лица или нотариально засвидетельствованная доверенность (для физического лица) – при обращении представителя услугополучателя (требуется для идентификации личности);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право собственности на культурные ценности;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договора принимающей стороны о целях и условиях нахождения культурных ценностей;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 фотографии культурных ценностей, обозреваемых с лицевой и оборотной стороны в формате А-5;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организации о возложении ответственности на определенное лицо за сохранность культурных ценностей на период временного вывоза – для юридических лиц;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предметы, рассматриваемые как культурные ценности, подлежащие экспертизе;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электронной цифровой подписью (далее - ЭЦП) услугополучателя;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право собственности на культурные ценности;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принимающей стороны о целях и условиях нахождения культурных ценностей;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фотография культурных ценностей обозреваемых с лицевой и оборотной стороны, в формате А-5;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приказа руководителя организации о возложении ответственности на определенное лицо за сохранность культурных ценностей на период временного вывоза – для юридических лиц;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предметы, рассматриваемые как культурные ценности, подлежащие экспертизе (услугополучатель представляет услугодателю нарочно).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являющиеся государственными электронными информационными ресурсами, работник услугодателя получает из соответствующих государственных информационных систем через шлюз "электронного правительства".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услугодателю на экспертизу предметы фиксируется в журнале приема и выдачи. После проведения экспертизы, представленные предметы возвращаются заявителю с отметкой в журнале приема и выдачи.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"личном кабинете" в истории обращений услугополучателя отображается статус о принятии запроса для оказания государственной услуги.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услугополучателя, осуществляет их регистрацию и выдает услугополучателю копию заявления с отметкой о регистрации в канцелярии услугодателя с указанием даты и времени приема пакета документов - 10 (десять) минут;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передает пакет документов руководителю услугодателя для наложения визы - 15 (пятнадцать) минут;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налагает соответствующую визу и направляет материалы специалисту услугодателя, в должностные обязанности которого входит организация работы по оказанию настоящей государственной услуги (далее - ответственный специалист услугодателя) - 2 (два) часа;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услугодателя, ознакомившись с пакетом документов, проверяет полноту представленного пакета документов - 1 (один) рабочий день и направляет пакет документов в экспертную комиссию по временному вывозу культурных ценностей (далее - экспертная комиссия) для проведения экспертизы -1 (один) рабочий день;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ответственный специалист услугодателя готовит проект письменного мотивированного отказа в дальнейшем рассмотрении заявления и направляет его руководителю услугодателя - 2 (два) часа;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проект письменного мотивированного отказа в дальнейшем рассмотрении заявления и направляет его сотруднику канцелярии - 2 (два) часа;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направляет услугополучателю письменный мотивированный отказ в дальнейшем рассмотрении заявления - 2 (два) часа;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экспертиза представленного предмета осуществляется путем всестороннего анализа представленного предмета с определением исторического, художественного, научного или иного культурного значения, их подлинности, авторства, наименования, места и времени создания, материала и техники исполнения, а также описания размеров (веса), отличительных особенностей, состояния сохранности - 4 (четыре) рабочих дня;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итогам экспертизы оформляется экспертное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- заключение) и передается ответственному специалисту услугодателя - 3 (три) часа;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услугодателя на основании заключения подготавливает соответствующий проект результата оказания государственной услуги: свидетельство на право временного вывоза культурных ценностей по форме согласно приложению 1 к настоящему регламенту или мотивированный отказ в письменной форме или письмо о том, что предмет не является культурной ценностью и может вывозиться без свидетельства (далее - проект результата оказания государственной услуги) - 1 (один) рабочий день;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услугодателя направляет проект результата оказания государственной услуги на подпись руководителю услугодателя - 10 (десять) минут;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подписывает проект результата оказания государственной услуги и направляет результат оказания государственной услуги сотруднику канцелярии услугодателя - 1 (один) рабочий день;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услугодателя выдает услугополучателю результат оказания государственной услуги либо направляет его в "личный кабинет" услугополучателя в форме электронного документа подписанного ЭЦП уполномоченного лица услугодателя (руководителя услугодателя) - 10 (десять) минут.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1) выдача услугополучателю копии заявления с отметкой о регистрации в канцелярии услугодателя с указанием даты и времени приема пакета документов;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передача пакета документов руководителю услугодателя;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визирование пакета документов руководителем услугодателя и направление пакета документов ответственному специалисту услугодателя;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изучение пакета документов, установление факта полноты пакета документов ответственным специалистом услугодателя;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подготовка проекта письменного мотивированного отказа в дальнейшем рассмотрении;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 услугодателя проекта письменного мотивированного отказа в дальнейшем рассмотрении;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экспертизы, подготовка заключения экспертной комиссии;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передача пакета документов и заключения ответственному специалисту услугодателя;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 результата оказания государственной услуги;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направление проекта результата оказания государственной услуги на подпись руководителю услугодателя;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проекта результата оказания государственной услуги направление его сотруднику канцелярии услугодателя;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получение услугополучателем результата оказания государственной услуги либо направление результата оказания государственной услуги в "личный кабинет" услугополучателя.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сотрудник канцелярии услугодателя;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руководитель услугодателя;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ответственный специалист услугодателя;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экспертная комиссия.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осуществляет прием пакета документов и выдачу услугополучателю копии заявления с отметкой о регистрации в канцелярии услугодателя с указанием даты и времени приема пакета документов - 10 (десять) минут;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передает пакет документов руководителю услугодателя для наложения визы - 15 (пятнадцать) минут;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налагает соответствующую визу и направляет материалы специалисту услугодателя, в должностные обязанности которого входит организация работы по оказанию настоящей государственной услуги (далее - ответственный специалист услугодателя) - 2 (два) часа;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услугодателя, ознакомившись с пакетом документов, направляет пакет документов в экспертную комиссию для осуществления экспертизы с целью определения культурной ценности предмета (ов) - 1 (один) рабочий день;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ответственный специалист услугодателя подготавливает проект письменного мотивированного отказа в дальнейшем рассмотрении заявления - 3 (три) часа;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проект письменного мотивированного отказа в дальнейшем рассмотрении заявления и направляет его сотруднику канцелярии - 2 (два) часа.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направляет письменный мотивированный отказ в дальнейшем рассмотрении заявления услугополучателю - 2 (два) часа.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экспертиза осуществляется путем всестороннего анализа представленного предмета с определением исторического, художественного, научного или иного культурного значения, их подлинности, авторства, наименования, места и времени создания, материала и техники исполнения, а также описания размеров (веса), отличительных особенностей, состояния сохранности - 4 (четыре) рабочих дней; по итогам экспертизы оформляется заключение и передается ответственному специалисту услугодателя - 3 (три) часа;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услугодателя на основании заключения подготавливает проект результата оказания государственной услуги - 2 (два) рабочих дня и направляет проект результата оказания государственной услуги на подпись руководителю услугодателя - 10 (десять) минут;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проект результата оказания государственной услуги и направляет проект результата оказания государственной услуги сотруднику канцелярии услугодателя - 1 (один) рабочий день;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выдает услугополучателю результат оказания государственной услуги либо направляет его в "личный кабинет" услугополучателя в форме электронного документа подписанного ЭЦП уполномоченного лица услугодателя (руководителя услугодателя) -10 (десять) минут.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и использования информационных систем в процессе оказания государственной услуги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услугополучателем регистрации (авторизации) на портале посредством ЭЦП;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документов, предусмотренных подпунктом 2) пунктом 6 настоящего регламента;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 электронного запроса услугодателем);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в "личном кабинете" услугополучателя;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и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 руководителя услугодателя;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получение услугополучателем результата государственной услуги в истории получения государственных услуг "личного кабинета" услугополучателя.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свидетельства на право временного вывоза культурных ценностей"</w:t>
            </w:r>
          </w:p>
        </w:tc>
      </w:tr>
    </w:tbl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(местный исполнительный орган области)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СВИДЕТЕЛЬСТВО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право временного вывоза культурных ценностей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_________________ № _____ "___" _______ 20___ года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Заявитель_____________________________________________________________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наличии) или наименование юридического лица)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заявителя: ____________________________________________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(гражданство, номер паспорта или удостоверения личности,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его выдачи или реквизиты юридического лица)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заявителя _______________________________________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основании заключения экспертной комиссии по временному вывозу культурных ценностей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местного исполнительного органа области)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№ ____ от "___" __________ 20____ года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культурной ценности)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к временному вывозу из Республики Казахстан с целью _______________________________________________________________________в _____________________________________________________________________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(местонахождение и наименование страны)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срок с "___" ___________ 20___ года по "___" _________ 20___ года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___________ ____________________________________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имя, отчество и должность)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отметка таможенных органов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Республики Казахстан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свидетельства на право временного вывоза культурных ценностей"</w:t>
            </w:r>
          </w:p>
        </w:tc>
      </w:tr>
    </w:tbl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(местный исполнительный орган области)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или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свидетельство на право временного вывоза культурных ценностей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_______________________________________________________________________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_______________________________________________________________________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(наименование, описание, количество) 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вывоза: ______________________________________________________________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(местонахождение и наименование страны)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заявителя: ________________________________________________________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(дата рождения, гражданство, номер паспорта или удостоверения личности, ________________________________________________________________________________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его выдачи, местожительство, контактный телефон или реквизиты юридического лица) ________________________________________________________________________________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предусмотренных стандартом государственной услуги "Выдача свидетельства на право временного вывоза культурных ценностей", составляющих охраняемую законом тайну, содержащихся в информационных системах.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 Дата __________________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лица)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свидетельства на право временного вывоза культурных ценностей"</w:t>
            </w:r>
          </w:p>
        </w:tc>
      </w:tr>
    </w:tbl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временному вывозу культурных ценностей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(местного исполнительного органа области)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(первичное/ повторное) №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город ___________ "____" ______________20___г.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 ______________________________________________________________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 имя отчество (ФИО). либо наименование юридического лица)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заявителя: ______________________________________________________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(гражданство, номер паспорта или удостоверения личности,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его выдачи или реквизиты юридического лица)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________________________________________________________________________________3. Деятельность заявителя: ________________________________________________________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 временного вывоза ________________________________________________________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Представлено на экспертизу _____________________________________________________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(название предмета, количество прописью)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предмета ____________________________________________________________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(подлинник, автор, место и время создания,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материал и техника исполнения, размер, вес, сохранность)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Заключение:____________________________________________________________________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(имеет либо не имеет культурную ценность)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рекомендация о возможности временного вывоза)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Члены комиссии: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Экспертной комиссии _____________________(Ф.И.О.)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_____________________(Ф.И.О.) _____________________(Ф.И.О.)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_____________________(Ф.И.О.) _____________________(Ф.И.О.)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регламенту государственной услуги "Выдача свидетельства на право временного вывоза культурных ценностей" </w:t>
            </w:r>
          </w:p>
        </w:tc>
      </w:tr>
    </w:tbl>
    <w:bookmarkStart w:name="z20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оказании государственной услуги через канцелярию услугодателя: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портал: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6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