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038e" w14:textId="0910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12 декабря 2017 года № 17/1. Зарегистрировано Департаментом юстиции Северо-Казахстанской области 29 декабря 2017 года № 4462.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149 473 226,6 тысячи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15 233 282,1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976 922,3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4 647,1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133 258 375,1 тысячи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148 262 980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6 306 559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10 223 028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3 916 469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1 890 000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1 890 000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-6 986 312,4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6 986 312,4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10 207 099,1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3 810 201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589 414,3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Северо-Казахстанского областного маслихата от 13.12.2018 </w:t>
      </w:r>
      <w:r>
        <w:rPr>
          <w:rFonts w:ascii="Times New Roman"/>
          <w:b w:val="false"/>
          <w:i w:val="false"/>
          <w:color w:val="000000"/>
          <w:sz w:val="28"/>
        </w:rPr>
        <w:t>№ 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областного бюджета на 2018 год формируются в соответствии с Бюджетным кодексом Республики Казахстан за счет следующих налоговых поступлений: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нормативам распределения доходов, установленным областным маслихатом;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налога по нормативам распределения доходов, установленным областным маслихатом;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эмиссии в окружающую среду.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2018 год распределение общей суммы поступлений от налогов в областной бюджет из бюджетов районов и города Петропавловска в следующих размерах: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Петропавловск - 100 процентов;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акына, город Петропавловск - 100 процентов;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- 16 процентов.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2018 год распределение общей суммы поступлений от налогов в бюджеты районов, города Петропавловска: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районы Айыртауский, Акжарский, Аккайынский, Есильский, Жамбылский, Магжана Жумабаева, Кызылжарский, Мамлютский, имени Габита Мусрепова, Тайыншинский, Тимирязевский, Уалихановский, Шал акына - 84 процентов, город Петропавловск – 100 процентов.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областного бюджета формируются за счет следующих неналоговых поступлений: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бюджетные субвенции, передаваемые из областного бюджета бюджетам районов на 2018 год 37 151 065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Айыртаускому – 3 675 109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– 2 238 199 тысяч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Аккайынскому – 2 060 787 тысяч тенге; 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Есильскому – 2 951 692 тысячи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Жамбылскому – 3 096 542 тысячи тенге;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Магжана Жумабаева – 3 344 953 тысячи тенге;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3 527 859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Мамлютскому – 2 231 321тысяча тенге;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3 408 724 тысячи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Тайыншинскому – 3 726 172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1 662 450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2 339 090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 акына – 2 361 493 тысячи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Петропавловск – 526 674 тысячи тенге.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2018 год поступление целевых текущих трансфертов из республиканского бюджета, в том числе на: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размеров надбавки за классную квалификацию сотрудников органов внутренних дел;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должностных окладов сотрудников органов внутренних дел;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части расходов, понесенных субъектом агропромышленного комплекса, при инвестиционных вложениях;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консультантов по социальной работе и ассистентов в центрах занятости населения;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введение стандартов оказания специальных социальных услуг;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государственного социального заказа в неправительственных организациях;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реализацию Плана мероприятий по обеспечению прав и улучшению качества жизни инвалидов в Республике Казахстан на 2012-2018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213 "Об утверждении третьего этапа (2016-2018 годы) Плана мероприятий по обеспечению прав и улучшению качества жизни инвалидов в Республике Казахстан на 2012-2018 годы";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по замене и настройке речевых процессоров к кохлеарным имплантам;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решением Северо-Казахстанского областного маслихата от 27.11.2018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рынка труда;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доплату учителям, прошедшим стажировку по языковым курсам;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доплату учителям за замещение на период обучения основного сотрудника;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решением Северо-Казахстанского областного маслихата от 27.11.2018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закуп вакцин и других иммунобиологических препаратов;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пропаганду здорового образа жизни;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реализацию мероприятий по профилактике и борьбе с синдромом приобретенного иммунного дефицита;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финансирование приоритетных проектов транспортной инфраструктуры; </w:t>
      </w:r>
    </w:p>
    <w:bookmarkEnd w:id="69"/>
    <w:bookmarkStart w:name="z9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70"/>
    <w:bookmarkStart w:name="z9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 </w:t>
      </w:r>
    </w:p>
    <w:bookmarkEnd w:id="71"/>
    <w:bookmarkStart w:name="z9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субсидирование процентных ставок по кредитам в рамках Государственной программы поддержки и развития бизнеса "Дорожная карта бизнеса-2020", утвержденной Постановлением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текущих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 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Северо-Казахстанского областного маслихата от 04.06.2018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27.11.2018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2018 год поступление целевых трансфертов на развитие из республиканского бюджета, в том числе на: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образования;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реконструкцию объектов здравоохранения;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и (или) строительство, реконструкцию жилья коммунального жилищного фонда;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проектирование, развитие и (или) обустройство инженерно-коммуникационной инфраструктуры;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системы водоснабжения и водоотведения в рамках Программы развития регионов до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2014 года № 728 "Об утверждении Программы развития регионов до 2020 года" (далее – Программа развития регионов до 2020 года);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транспортной инфраструктуры;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развитие инженерной инфраструктуры в рамках Программы развития регионов до 2020 года. </w:t>
      </w:r>
    </w:p>
    <w:bookmarkEnd w:id="81"/>
    <w:bookmarkStart w:name="z92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проектирование, развитие и (или) обустройство инженерно-коммуникационной инфраструктуры в рамках Программы жилищного строительства "Нұрлы жер",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2016 года № 922 "Об утверждении Программы жилищного строительства "Нұрлы жер" и внесении изменений и дополнения в некоторые решения Правительства Республики Казахстан";</w:t>
      </w:r>
    </w:p>
    <w:bookmarkEnd w:id="82"/>
    <w:bookmarkStart w:name="z92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индустриальной инфраструктуры в рамках Государственной программы поддержки и развития бизнеса "Дорожная карта бизнеса-2020.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на развитие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Северо-Казахстанского областного маслихата от 04.06.2018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27.11.2018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2018 год бюджетные кредиты из республиканского бюджета, в том числе: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областных центрах.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2018 год поступление трансфертов из районных бюджетов и бюджета города Петропавловска в сумме 2 162 706 тысяч тенге, в связи: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переносом срока ввода обязательных пенсионных взносов работодателя с 2018 года на 2020 год – 1 660 915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уменьшением ставок по отчислениям работодателей на обязательное социальное медицинское страхование – 501 791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сумм поступлений трансфертов из районных бюджетов и бюджета города Петропавловска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Северо-Казахстанского областного маслихата от 04.06.2018 </w:t>
      </w:r>
      <w:r>
        <w:rPr>
          <w:rFonts w:ascii="Times New Roman"/>
          <w:b w:val="false"/>
          <w:i w:val="false"/>
          <w:color w:val="000000"/>
          <w:sz w:val="28"/>
        </w:rPr>
        <w:t>№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областном бюджете на 2018 год целевые трансферты и бюджетные кредиты бюджетам районов и города Петропавловска.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 бюджетных кредитов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2018-2020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Северо-Казахстанского областного маслихата от 27.02.2018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Установить, что в процессе исполнения местных бюджетов на 2018 год не подлежат секвестру местные бюджетные программы,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Северо-Казахстанского областного маслихата от 27.02.2018 </w:t>
      </w:r>
      <w:r>
        <w:rPr>
          <w:rFonts w:ascii="Times New Roman"/>
          <w:b w:val="false"/>
          <w:i w:val="false"/>
          <w:color w:val="00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Северо-Казахстанской области на 2018 год в сумме 129 070,1 тысячи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Северо-Казахстанского областного маслихата от 27.11.2018 </w:t>
      </w:r>
      <w:r>
        <w:rPr>
          <w:rFonts w:ascii="Times New Roman"/>
          <w:b w:val="false"/>
          <w:i w:val="false"/>
          <w:color w:val="00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Обеспечить выплату заработной платы работникам бюджетной сферы в полном объеме.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бюджетах районов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Установить лимит долга местного исполнительного органа Северо-Казахстанской области на 2018 год в размере 29 808 492,4 тысячи тенге.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2018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12 декабря 2017 года № 17/1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Северо-Казахстанского областного маслихата от 13.12.2018 </w:t>
      </w:r>
      <w:r>
        <w:rPr>
          <w:rFonts w:ascii="Times New Roman"/>
          <w:b w:val="false"/>
          <w:i w:val="false"/>
          <w:color w:val="ff0000"/>
          <w:sz w:val="28"/>
        </w:rPr>
        <w:t>№ 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008"/>
        <w:gridCol w:w="1008"/>
        <w:gridCol w:w="627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149 473 226,6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15 233 282,1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12 852 541,9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12 852 541,9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1 843 441,2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1 843 441,2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976 922,3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91 633,3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570 936,7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570 936,7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251 945,5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251 945,5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133 258 375,1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2 309 719,1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2 309 719,1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130 948 656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130 948 656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148 262 980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2 479 056,5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1 311 550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918 226,9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297 235,1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745 051,1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738 598,2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5 763,9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55 662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192 306,8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167 484,8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60 057,4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5 218 047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4 754 463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13 490 399,7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168 831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10 501 823,4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1 472 766,7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779 053,5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4 107 392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1 790 589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187 323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1 003 720,2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1 265 349,6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917 054,4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348 295,2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1 554 395,7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3 581 796,8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3 169 124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58 964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88 866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694 590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1 745 060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125 018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412 672,8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412 672,8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4 944 446,8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4 072 834,7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247 760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1 431 419,5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229 812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35 457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879 432,2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206 190,9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159 890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762 704,6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715 346,4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16 070 221,8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114 329,7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89 880,5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89 880,5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7 818 574,5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1 373 319,9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2 395 343,8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3 687 562,5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283 130,3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7 785 854,5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1 780 372,9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6 005 481,6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5 408 973,5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674 577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588 067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101 042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61 915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1 719 007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700 516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259 736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70 638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92 626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69 984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2 552 364,4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57 170,4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2 379 014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257 418,1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4 395,7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170 684,1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170 684,1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37 232 845,9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936 219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758 752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76 071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35 953 557,7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176 867,3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1 303 262,3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396 312,9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6 346 656,8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127 098,6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5 336 335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6 401 211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8 429 388,5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114 816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4 214 356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2 059 102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860 955,4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90 917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244 171,2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76 168,5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30 068,7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19 036,5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115 406,6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48 083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326 024,8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280 854,8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91 835,2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114 553,7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15 572 429,1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15 572 429,1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1 328 633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1 324 838,9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671 775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2 216 256,2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735 188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7 471 060,9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1 747 373,1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3 335 348,1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129 070,1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129 070,1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220 869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112 412,5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218 857,5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61 250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536 985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536 385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2 051 435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1 802 024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40 216 958,3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40 216 958,3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37 151 065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131 129,6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2 734 537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179 183,2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18 543,5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6 306 559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10 223 028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6 831 260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3 085 739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2 335 487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750 252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3 916 469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3 916 469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3 916 468,7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1 890 000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-6 986 312,4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6 986 312,4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10 207 099,1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10 207 099,1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6 836 333,1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3 370 766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3 810 201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3 810 201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3 399 482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383 278,1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589 414,3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12 декабря 2017 года № 17/1</w:t>
            </w:r>
          </w:p>
        </w:tc>
      </w:tr>
    </w:tbl>
    <w:bookmarkStart w:name="z42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116"/>
        <w:gridCol w:w="1116"/>
        <w:gridCol w:w="6073"/>
        <w:gridCol w:w="31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114 944 372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15 847 440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13 389 989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13 389 989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566 025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566 025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1 891 426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1 891 426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99 026 652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2 666 404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2 666 404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96 360 248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96 360 248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114 734 452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1 285 972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657 598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186 185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157 742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41 807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4 435 750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4 253 976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8 506 026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127 613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7 070 922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1 468 116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710 502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4 031 479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120 426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1 251 747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896 129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2 343 409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183 445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115 461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66 278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1 697 337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120 555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4 057 746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3 146 792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118 680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523 602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1 508 888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43 869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239 104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452 471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837 965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791 346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2 431 844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2 431 844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2 358 883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3 681 875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513 208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76 336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436 872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1 421 412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639 654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257 681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74 257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1 560 788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1 435 722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9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25 000 698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844 654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76 699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746 640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23 931 831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1 386 090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2 704 330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6 942 744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130 734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2 800 081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8 158 749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310 162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200 889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71 689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130 192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82 387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4 787 588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4 787 588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64 223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1 799 240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2 924 125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17 033 406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318 243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58 515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1 170 464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902 024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15 486 184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15 486 184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40 692 203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40 692 203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37 326 517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3 365 686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-2 704 150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2 914 170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2 914 170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-2 914 170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1"/>
        </w:tc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2 914 170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2 914 170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1 314 170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Северо-Казахстанского областного маслихата от 12 декабря 2017 года № 17/1</w:t>
            </w:r>
          </w:p>
        </w:tc>
      </w:tr>
    </w:tbl>
    <w:bookmarkStart w:name="z67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2"/>
        <w:gridCol w:w="581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113 512 472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13 866 743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13 866 743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580 339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1 957 623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1 957 623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97 043 427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96 375 381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96 375 381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113 302 552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200 672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194 742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4 500 026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4 318 055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7 314 199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1 478 191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697 442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4 270 894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1 280 501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915 224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365 277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2 439 578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 (спецмедснабжения)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125 377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4 287 432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3 264 866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546 966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249 734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452 471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946 938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904 013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2 529 749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2 453 239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534 944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211 570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660 964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1 510 986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220 480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26 002 904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785 556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24 878 294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2 812 503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7 939 219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2 912 084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8 485 099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872 040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4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4 979 549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2 803 461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2 108 838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16 044 743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1 215 842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938 105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14 438 311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14 438 311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38 037 648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38 037 648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37 200 732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836 916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9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0"/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2"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Северо-Казахстанского областного маслихата от 12 декабря 2017 года № 17/1</w:t>
            </w:r>
          </w:p>
        </w:tc>
      </w:tr>
    </w:tbl>
    <w:bookmarkStart w:name="z90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6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6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  <w:bookmarkEnd w:id="16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16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6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  <w:bookmarkEnd w:id="17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  <w:bookmarkEnd w:id="17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  <w:bookmarkEnd w:id="17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17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  <w:bookmarkEnd w:id="17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 синдромом приобретенного иммунодефицита в Республике Казахстан</w:t>
            </w:r>
          </w:p>
          <w:bookmarkEnd w:id="17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областного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2017 года № 17/1</w:t>
            </w:r>
          </w:p>
        </w:tc>
      </w:tr>
    </w:tbl>
    <w:bookmarkStart w:name="z37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2018 год за счет возврата неиспользованных (недоиспользованных) в 2017 году целевых трансфертов из областного бюджета и республиканского бюджета, в том числе за счет целевого трансферта из Национального фонда Республики Казахстан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Северо-Казахстанского областного маслихата от 27.02.2018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Северо-Казахстанского областного маслихата от 27.11.2018 </w:t>
      </w:r>
      <w:r>
        <w:rPr>
          <w:rFonts w:ascii="Times New Roman"/>
          <w:b w:val="false"/>
          <w:i w:val="false"/>
          <w:color w:val="ff0000"/>
          <w:sz w:val="28"/>
        </w:rPr>
        <w:t>№ 26/1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4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5307"/>
        <w:gridCol w:w="3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29 183,2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757 530,5</w:t>
            </w:r>
          </w:p>
        </w:tc>
      </w:tr>
    </w:tbl>
    <w:bookmarkStart w:name="z9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242"/>
        <w:gridCol w:w="1243"/>
        <w:gridCol w:w="1243"/>
        <w:gridCol w:w="4779"/>
        <w:gridCol w:w="28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12 089,7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319 822,8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94 261,4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331 356,3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131 129,6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179 183,2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