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dd2c" w14:textId="b1bd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Северо-Казахстанской области от 26 мая 2016 года № 181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28 декабря 2017 года № 516. Зарегистрировано Департаментом юстиции Северо-Казахстанской области 17 января 2018 года № 4531. Утратило силу постановлением акимата Северо-Казахстанской области от 28 мая 2018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28.05.2018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социально-трудовой сфере" от 26 мая 2016 года № 181 (опубликовано 22 июля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№ 3799)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 и 2)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направлений лицам на участие в активных мерах содействия занятости";";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21), 22)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регламент государственной услуги "Регистрация лиц, ищущих работу";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регламент государственной услуги "Регистрация лиц, ищущих работу, в качестве безработного";";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направлений лицам на участие в активных формах содействия занятости",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помощи", утвержденном указанным постановлением: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пункта 4 исключить;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справки, подтверждающей принадлежность заявителя (семьи) к получателям адресной социальной помощи", утвержденном указанным постановлением: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акима поселка, села, сельского округа;";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протезно-ортопедической помощи", утвержденном указанным постановлением: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абзацами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"График работы услугодателя – с 9.00 часов до 18.00, 18.30, 19.00 часов с перерывом на обед с 13.00 часов до 14.00, 14.30, 15.00 часов согласно трудовому законодательству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с 9.00 часов до 17.30 часов с перерывом на обед с 13.00 часов до 14.30 часов.";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инвалидов сурдо-тифлотехническими и обязательными гигиеническими средствами", утвержденном указанным постановлением: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абзацами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"График работы услугодателя – с 9.00 часов до 18.00, 18.30, 19.00 часов с перерывом на обед с 13.00 часов до 14.00, 14.30, 15.00 часов согласно трудовому законодательству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с 9.00 часов до 17.30 часов с перерывом на обед с 13.00 часов до 14.30 часов.";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затруднения в передвижении, и специалиста жестового языка для инвалидов по слуху", утвержденном указанным постановлением: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абзацами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"График работы услугодателя – с 9.00 часов до 18.00, 18.30, 19.00 часов с перерывом на обед с 13.00 часов до 14.00, 14.30, 15.00 часов согласно трудовому законодательству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с 9.00 часов до 17.30 часов с перерывом на обед с 13.00 часов до 14.30 часов.";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инвалидам кресла-колясок", утвержденном указанным постановлением: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абзацами следующего содержания: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"График работы услугодателя – с 9.00 часов до 18.00, 18.30, 19.00 часов с перерывом на обед с 13.00 часов до 14.00, 14.30, 15.00 часов согласно трудовому законодательству Республики Казахстан.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с 9.00 часов до 17.30 часов с перерывом на обед с 13.00 часов до 14.30 часов.";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инвалидов санаторно-курортным лечением", утвержденном указанным постановлением: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абзацами следующего содержания: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"График работы услугодателя – с 9.00 часов до 18.00, 18.30, 19.00 часов с перерывом на обед с 13.00 часов до 14.00, 14.30, 15.00 часов согласно трудовому законодательству Республики Казахстан.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с 9.00 часов до 17.30 часов с перерывом на обед с 13.00 часов до 14.30 часов.";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оказание специальных социальных услуг в медико-социальных учреждениях (организациях)", утвержденном указанным постановлением: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абзацами следующего содержания: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"График работы услугодателя – с 9.00 часов до 18.00, 18.30, 19.00 часов с перерывом на обед с 13.00 часов до 14.00, 14.30, 15.00 часов согласно трудовому законодательству Республики Казахстан.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с 9.00 часов до 17.30 часов с перерывом на обед с 13.00 часов до 14.30 часов.";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оказание специальных социальных услуг в условиях ухода на дому", утвержденном указанным постановлением: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абзацами следующего содержания: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"График работы услугодателя – с 9.00 часов до 18.00, 18.30, 19.00 часов с перерывом на обед с 13.00 часов до 14.00, 14.30, 15.00 часов согласно трудовому законодательству Республики Казахстан.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с 9.00 часов до 17.30 часов с перерывом на обед с 13.00 часов до 14.30 часов.";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статуса оралмана":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подача услугополучателем заявления по форме, согласно приложению 1 к стандарту государственной услуги.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необходимых для оказания государственной услуги при обращении услугополучателя к услогодателю или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автобиография (в произвольной форме);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две фотографии размером 3х4 сантиметра на главу семьи, а также на каждого члена семьи;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удостоверяющих личность услугополучателя и членов его семьи, переселившихся с ним (заграничного паспорта либо удостоверения лица без гражданства, свидетельства о рождении несовершеннолетних детей) с переводом нотариально заверенные на государственный либо русский язык;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 устанавливающих действительность постоянного проживания услугополучателя за пределами Республики Казахстан на момент приобретения суверенитета Республикой Казахстан, а также на их детей казахской национальности, родившихся за пределами Республики Казахстан;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справок о присвоении индивидуального идентификационного номера либо иные документы подтверждающие наличие индивидуального идентификационного номера на главу семьи, а также на каждого члена семьи (при наличии).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документе, удостоверяющем личность услугополучателя, информации о принадлежности к казахской национальности, им предоставляются копии других документов, подтверждающих отнесение услугополучателя и членов его семьи, переселившихся с ним, к числу этнических казахов, постоянно проживавших на момент приобретения суверенитета Республикой Казахстан за ее пределами (аттестат, диплом, свидетельство об образовании, трудовая книжка и так далее), а также их детей казахской национальности, родившихся и постоянно проживавших после приобретения суверенитета Республикой Казахстан за ее пределами, прибывших в Республику Казахстан с целью постоянного проживания на исторической родине.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(за исключением автобиографии и фотографии) возвращаются услугополучателю.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услугополучателю выдается: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 услугодателя – уведомление о регистрации заявления с указанием даты регистрации, фамилии и инициалов лица, принявшего документы;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– расписка о приеме соответствующих документов.";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регламент государственной услуги "Регистрация лиц, ищущих работу" изложить в следующей редакции согласно приложению 2 к настоящему постановлению;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регламент государственной услуги "Регистрация лиц, ищущих работу, в качестве безработного" изложить в следующей редакции согласно приложению 3 к настоящему постановлению.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координации занятости и социальных программ акимата Северо-Казахстанской области" в установленном законодательством Республики Казахстан порядке обеспечить: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28 декабря 2017 года № 516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2016 года № 181</w:t>
            </w:r>
          </w:p>
        </w:tc>
      </w:tr>
    </w:tbl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направлений лицам на участие в активных мерах содействия занятости"</w:t>
      </w:r>
    </w:p>
    <w:bookmarkEnd w:id="65"/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направлений лицам на участие в активных мерах содействия занятости" (далее – регламент) разработан в соответствии со стандартом государственной услуги "Выдача направлений лицам на участие в активных мерах содействия занятости" (далее –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за № 11342).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"Выдача направлений лицам на участие в активных мерах содействия занятости" (далее – государственная услуга) оказывается коммунальным государственным учреждением "Центр занятости населения" (далее – услугодатель).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лицам (далее – услугополучатель).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 по адресам, указанным в приложении 1 к настоящему регламенту;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правительства": www.egov.kz (далее – портал). 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График работы: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08.30, 9.00 часов до 18.00, 18.30 часов с перерывом на обед с 12.30, 13.00 часов до 14.00, 14.30 часов согласно трудовому законодательству Республики Казахстан;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с 9.00 часов до 17.30 часов с перерывом на обед с 13.00 часов до 14.30 часов.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результата оказания государственной услуги осуществляется следующим рабочим днем).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(частично автоматизированная) и (или) бумажная.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 – выдача направления лицам на участие в активных мерах содействия занятости, которая включает в себя: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для трудоустройства,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на молодежную практику,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на социальные рабочие места,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общественные работы, согласно приложению 4 к стандарту государственной услуги либо мотивированный ответ об отказе в оказании государственной услуги.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услуги,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 и (или) бумажная.</w:t>
      </w:r>
    </w:p>
    <w:bookmarkEnd w:id="85"/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подача услугополучателем соответствующего заявления.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направления на молодежную практику: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5 к стандарту государственной услуги;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направления на социальные рабочие места: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6 к стандарту государственной услуги.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направления на общественные работы: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7 к стандарту государственной услуги;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электронной цифровой подписью услугополучателя.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 удостоверяющего личность, документа подтверждающего регистрацию по месту жительства, указанных в электронном заявлении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документы, представленные услугополучателем либо через портал, осуществляет их регистрацию, 5 (пять) минут.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руководителю услугодателя для определения ответственного исполнителя услугодателя и наложения соответствующей визы, 5 (пять) минут;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визу, передает для исполнения ответственному исполнителю услугодателя, 5 (пять) минут;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услуги, передает руководителю услугодателя, 5 (пять) минут;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решение, подписывает проект результата оказания государственной услуги и передает ответственному исполнителю услугодателя для выдачи услугополучателю, 5 (пять) минут;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услугополучателю, либо направляет в "личный кабинет" услугополучателя в форме электронного документа, подписанного ЭЦП руководителя услугодателя, 5 (пять) минут.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документов; 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визы руководителем услугодателя;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подготовленный проект результата оказания государственной услуги;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выданный услугополучателю либо направленный в "личный кабинет" услугополучателя результат оказания государственной услуги.</w:t>
      </w:r>
    </w:p>
    <w:bookmarkEnd w:id="111"/>
    <w:bookmarkStart w:name="z12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осуществляет прием и регистрацию документов, 5 (пять) минут.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передачу документов руководителю услугодателя для определения ответственного исполнителя услугодателя и наложения соответствующей визы, 5 (пять) минут;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документы ответственному исполнителю услугодателя, 5 (пять) минут;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услуги, который направляется руководителю услугодателя для принятия решения, 5 (пять) минут;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 государственной услуги, который передается ответственному исполнителю услугодателя, 5 (пять) минут;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услугополучателю, либо направляет в "личный кабинет" услугополучателя в форме электронного документа, 5 (пять) минут.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bookmarkEnd w:id="124"/>
    <w:bookmarkStart w:name="z13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через некоммерческое акционерное общество "Государственная корпорация "Правительство для граждан" не оказывается.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портал: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ЭЦП;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документов;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через портал в "личном кабинете" услугополучателя;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оказания государственной услуги через портал в "личном кабинете" услугополучателя.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3 к настоящему регламенту.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направлений лицам на участие в активных мерах содействия занятости"</w:t>
            </w:r>
          </w:p>
        </w:tc>
      </w:tr>
    </w:tbl>
    <w:bookmarkStart w:name="z15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1835"/>
        <w:gridCol w:w="3733"/>
        <w:gridCol w:w="6169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 п</w:t>
            </w:r>
          </w:p>
          <w:bookmarkEnd w:id="137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Айыртауского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150100, Северо-Казахстанская область, Айыртауский район, село Саумалколь, улица Шокана Уалиханова, 42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(71533) 21-391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Акжарского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150200, Северо-Казахстанская область, Акжарский район, село Талшик, улица Целинная, 13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(71546) 2-21-10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0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Аккайынского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150300, Северо-Казахстанская область, Аккайынский район, село Смирново, улица Зеленая, 13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(71532) 2-29-11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Есильского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150500, Северо-Казахстанская область, Есильский район, село Явленка, улица Ленина, 20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(71543) 2-19-10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2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Жамбылского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150600, Северо-Казахстанская область, Жамбылский район, село Пресновка, улица Шайкина, 40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(71544) 2-11-77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3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района Магжана Жумабаева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150800, Северо-Казахстанская область, район имени Магжана Жумабаева, город Булаево, улица Мира, 8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(71531) 2-14-59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4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Кызылжарского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150700, Северо-Казахстанская область, Кызылжарский район, село Бишкуль, улица Гагарина, 6а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(71538) 2-27-04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5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Мамлютского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150900, Северо-Казахстанская область, Мамлютский район, город Мамлютка, улица Абая Кунанбаева, 10/3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(71541) 2-21-81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6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района имени Габита Мусрепова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150400, Северо-Казахстанская область, район имени Габита Мусрепова, село Новоишимское, улица Ленина, 4Б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(71535) 21-5-58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7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Тайыншинского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151000, Северо-Казахстанская область, Тайыншинский район, город Тайынша, переулок Центральный, 2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(71536) 2-33-47 8 (71536) 2-37-25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8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Тимирязевского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151100, Северо-Казахстанская область, Тимирязевский район, село Тимирязево, улица Шокана Уалиханова, 1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(71537) 2-18-00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9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Уалихановского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151200, Северо-Казахстанская область, Уалихановский район,село Кишкенеколь, улица Шокана Уалиханова, 82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(71542) 2-15-38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района Шал акына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151300, Северо-Казахстанская область, район Шал акына, город Сергеевка, улица Ибраева, 50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(71534) 7-90-11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1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города Петропавловска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150008, Северо-Казахстанская область, город Петропавловск, улица Мира, 69 А, 2 этаж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(7152) 53-16-15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направлений лицам на участие в активных мерах содействия занятости"</w:t>
            </w:r>
          </w:p>
        </w:tc>
      </w:tr>
    </w:tbl>
    <w:bookmarkStart w:name="z16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направлений лицам на участие в активных мерах содействия занятости"</w:t>
      </w: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услугодателя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3"/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направлений лицам на участие в активных мерах содействия занятости"</w:t>
            </w:r>
          </w:p>
        </w:tc>
      </w:tr>
    </w:tbl>
    <w:bookmarkStart w:name="z17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направлений лицам на участие в активных мерах содействия занятости"</w:t>
      </w:r>
    </w:p>
    <w:bookmarkEnd w:id="154"/>
    <w:bookmarkStart w:name="z17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портал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6"/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8"/>
    <w:p>
      <w:pPr>
        <w:spacing w:after="0"/>
        <w:ind w:left="0"/>
        <w:jc w:val="both"/>
      </w:pPr>
      <w:r>
        <w:drawing>
          <wp:inline distT="0" distB="0" distL="0" distR="0">
            <wp:extent cx="7810500" cy="269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28 декабря 2017 года № 516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мая 2016 года № 181</w:t>
            </w:r>
          </w:p>
        </w:tc>
      </w:tr>
    </w:tbl>
    <w:bookmarkStart w:name="z18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лиц, ищущих работу"</w:t>
      </w:r>
    </w:p>
    <w:bookmarkEnd w:id="159"/>
    <w:bookmarkStart w:name="z18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0"/>
    <w:bookmarkStart w:name="z18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"Регистрация лиц, ищущих работу" (далее – регламент) разработан в соответствии со стандартом государственной услуги "Регистрация лиц, ищущих работу" (далее –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за № 11342).</w:t>
      </w:r>
    </w:p>
    <w:bookmarkEnd w:id="161"/>
    <w:bookmarkStart w:name="z18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"Регистрация лиц, ищущих работу" (далее – государственная услуга) оказывается коммунальным государственным учреждением "Центр занятости населения" (далее – услугодатель).</w:t>
      </w:r>
    </w:p>
    <w:bookmarkEnd w:id="162"/>
    <w:bookmarkStart w:name="z18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лицам (далее – услугополучатель).</w:t>
      </w:r>
    </w:p>
    <w:bookmarkEnd w:id="163"/>
    <w:bookmarkStart w:name="z19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64"/>
    <w:bookmarkStart w:name="z19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 по адресам, указанным в приложении 1 к настоящему регламенту;</w:t>
      </w:r>
    </w:p>
    <w:bookmarkEnd w:id="165"/>
    <w:bookmarkStart w:name="z19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</w:t>
      </w:r>
    </w:p>
    <w:bookmarkEnd w:id="166"/>
    <w:bookmarkStart w:name="z19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График работы:</w:t>
      </w:r>
    </w:p>
    <w:bookmarkEnd w:id="167"/>
    <w:bookmarkStart w:name="z19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08.30, 9.00 часов до 18.00, 18.30 часов с перерывом на обед с 12.30, 13.00 часов до 14.00, 14.30 часов согласно трудовому законодательству Республики Казахстан;</w:t>
      </w:r>
    </w:p>
    <w:bookmarkEnd w:id="168"/>
    <w:bookmarkStart w:name="z19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с 9.00 часов до 17.30 часов с перерывом на обед с 13.00 часов до 14.30 часов.</w:t>
      </w:r>
    </w:p>
    <w:bookmarkEnd w:id="169"/>
    <w:bookmarkStart w:name="z19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170"/>
    <w:bookmarkStart w:name="z19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результата оказания государственной услуги осуществляется следующим рабочим днем).</w:t>
      </w:r>
    </w:p>
    <w:bookmarkEnd w:id="171"/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(частично автоматизированная) и (или) бумажная.</w:t>
      </w:r>
    </w:p>
    <w:bookmarkEnd w:id="172"/>
    <w:bookmarkStart w:name="z1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 – уведомление о регистрации в качестве лица, ищущего работу в бумажном или электронном виде, согласно приложению 1 к стандарту государственной услуги, либо мотивированный ответ об отказе в оказании государственной услуги.</w:t>
      </w:r>
    </w:p>
    <w:bookmarkEnd w:id="173"/>
    <w:bookmarkStart w:name="z20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услуги,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74"/>
    <w:bookmarkStart w:name="z20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 и (или) бумажная.</w:t>
      </w:r>
    </w:p>
    <w:bookmarkEnd w:id="175"/>
    <w:bookmarkStart w:name="z20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6"/>
    <w:bookmarkStart w:name="z20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подача услугополучателем соответствующего заявления.</w:t>
      </w:r>
    </w:p>
    <w:bookmarkEnd w:id="177"/>
    <w:bookmarkStart w:name="z20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услугополучателя:</w:t>
      </w:r>
    </w:p>
    <w:bookmarkEnd w:id="178"/>
    <w:bookmarkStart w:name="z20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179"/>
    <w:bookmarkStart w:name="z20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2 к стандарту государственной услуги;</w:t>
      </w:r>
    </w:p>
    <w:bookmarkEnd w:id="180"/>
    <w:bookmarkStart w:name="z20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услугополучателя;</w:t>
      </w:r>
    </w:p>
    <w:bookmarkEnd w:id="181"/>
    <w:bookmarkStart w:name="z20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182"/>
    <w:bookmarkStart w:name="z20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документа.</w:t>
      </w:r>
    </w:p>
    <w:bookmarkEnd w:id="183"/>
    <w:bookmarkStart w:name="z21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 удостоверяющего личность, документа подтверждающего регистрацию по месту жительства, указанных в электронном заявлении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84"/>
    <w:bookmarkStart w:name="z21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предусмотренному пунктом 5 настоящего регламента государственной услуги, и (или) документов с истекшим сроком действия, услугодатель отказывает в приеме заявления.</w:t>
      </w:r>
    </w:p>
    <w:bookmarkEnd w:id="185"/>
    <w:bookmarkStart w:name="z2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6"/>
    <w:bookmarkStart w:name="z21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документы, представленные услугополучателем либо через портал, осуществляет их регистрацию.</w:t>
      </w:r>
    </w:p>
    <w:bookmarkEnd w:id="187"/>
    <w:bookmarkStart w:name="z21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руководителю услугодателя для определения ответственного исполнителя услугодателя и наложения соответствующей визы, 5 (пять) минут;</w:t>
      </w:r>
    </w:p>
    <w:bookmarkEnd w:id="188"/>
    <w:bookmarkStart w:name="z21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визу, передает для исполнения ответственному исполнителю услугодателя, 5 (пять) минут;</w:t>
      </w:r>
    </w:p>
    <w:bookmarkEnd w:id="189"/>
    <w:bookmarkStart w:name="z21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услуги, передает руководителю услугодателя, 5 (пять) минут;</w:t>
      </w:r>
    </w:p>
    <w:bookmarkEnd w:id="190"/>
    <w:bookmarkStart w:name="z21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решение, подписывает проект результата оказания государственной услуги и передает ответственному исполнителю услугодателя для выдачи услугополучателю, 2 (две) минуты;</w:t>
      </w:r>
    </w:p>
    <w:bookmarkEnd w:id="191"/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услугополучателю, либо направляет в "личный кабинет" услугополучателя в форме электронного документа, подписанного ЭЦП руководителя услугодателя, 2 (две) минуты.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документов;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визы руководителем услугодателя;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подготовленный проект результата оказания государственной услуги;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выданный услугополучателю либо направленный в "личный кабинет" услугополучателя результат оказания государственной услуги.</w:t>
      </w:r>
    </w:p>
    <w:bookmarkEnd w:id="198"/>
    <w:bookmarkStart w:name="z225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201"/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203"/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204"/>
    <w:bookmarkStart w:name="z23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осуществляет прием и регистрацию документов.</w:t>
      </w:r>
    </w:p>
    <w:bookmarkEnd w:id="205"/>
    <w:bookmarkStart w:name="z23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передачу документов руководителю услугодателя для определения ответственного исполнителя услугодателя и наложения соответствующей визы, 5 (пять) минут;</w:t>
      </w:r>
    </w:p>
    <w:bookmarkEnd w:id="206"/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документы ответственному исполнителю услугодателя, 5 (пять) минут;</w:t>
      </w:r>
    </w:p>
    <w:bookmarkEnd w:id="207"/>
    <w:bookmarkStart w:name="z2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услуги, который направляется руководителю услугодателя для принятия решения, 5 (пять) минут;</w:t>
      </w:r>
    </w:p>
    <w:bookmarkEnd w:id="208"/>
    <w:bookmarkStart w:name="z2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 государственной услуги, который передается ответственному исполнителю услугодателя, 2 (две) минуты;</w:t>
      </w:r>
    </w:p>
    <w:bookmarkEnd w:id="209"/>
    <w:bookmarkStart w:name="z23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услугополучателю, либо направляет в "личный кабинет" услугополучателя в форме электронного документа, 2 (две) минуты.</w:t>
      </w:r>
    </w:p>
    <w:bookmarkEnd w:id="210"/>
    <w:bookmarkStart w:name="z23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bookmarkEnd w:id="211"/>
    <w:bookmarkStart w:name="z238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12"/>
    <w:bookmarkStart w:name="z23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через некоммерческое акционерное общество "Государственная корпорация "Правительство для граждан" не оказывается.</w:t>
      </w:r>
    </w:p>
    <w:bookmarkEnd w:id="213"/>
    <w:bookmarkStart w:name="z24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портал:</w:t>
      </w:r>
    </w:p>
    <w:bookmarkEnd w:id="214"/>
    <w:bookmarkStart w:name="z24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ЭЦП;</w:t>
      </w:r>
    </w:p>
    <w:bookmarkEnd w:id="215"/>
    <w:bookmarkStart w:name="z24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документов;</w:t>
      </w:r>
    </w:p>
    <w:bookmarkEnd w:id="216"/>
    <w:bookmarkStart w:name="z24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217"/>
    <w:bookmarkStart w:name="z24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218"/>
    <w:bookmarkStart w:name="z24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через портал в "личном кабинете" услугополучателя;</w:t>
      </w:r>
    </w:p>
    <w:bookmarkEnd w:id="219"/>
    <w:bookmarkStart w:name="z24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bookmarkEnd w:id="220"/>
    <w:bookmarkStart w:name="z24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оказания государственной услуги через портал в "личном кабинете" услугополучателя.</w:t>
      </w:r>
    </w:p>
    <w:bookmarkEnd w:id="221"/>
    <w:bookmarkStart w:name="z24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3 к настоящему регламенту.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"Регистрация лиц, ищущих работу"</w:t>
            </w:r>
          </w:p>
        </w:tc>
      </w:tr>
    </w:tbl>
    <w:bookmarkStart w:name="z252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1835"/>
        <w:gridCol w:w="3733"/>
        <w:gridCol w:w="6169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п/п</w:t>
            </w:r>
          </w:p>
          <w:bookmarkEnd w:id="224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Местонахождение, адрес электронной почты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Айыртауского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150100, Северо-Казахстанская область, Айыртауский район, село Саумалколь, улица Шокана Уалиханова, 42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(71533) 21-391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6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Акжарского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150200, Северо-Казахстанская область, Акжарский район, село Талшик, улица Целинная, 13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(71546) 2-21-10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7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Аккайынского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150300, Северо-Казахстанская область, Аккайынский район, село Смирново, улица Зеленая, 13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(71532) 2-29-11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8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Есильского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150500, Северо-Казахстанская область, Есильский район, село Явленка, улица Ленина, 20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(71543) 2-19-10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9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Жамбылского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150600, Северо-Казахстанская область, Жамбылский район, село Пресновка, улица Шайкина, 40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(71544) 2-11-77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0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района Магжана Жумабаева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150800, Северо-Казахстанская область, район имени Магжана Жумабаева, город Булаево, улица Мира, 8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(71531) 2-14-59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1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Кызылжарского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150700, Северо-Казахстанская область, Кызылжарский район, село Бишкуль, улица Гагарина, 6а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(71538) 2-27-04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2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Мамлютского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150900, Северо-Казахстанская область, Мамлютский район, город Мамлютка, улица Абая Кунанбаева, 10/3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(71541) 2-21-81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3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района имени Габита Мусрепова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150400, Северо-Казахстанская область, район имени Габита Мусрепова, село Новоишимское, улица Ленина, 4Б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(71535) 21-5-58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4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Тайыншинского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151000, Северо-Казахстанская область, Тайыншинский район, город Тайынша, переулок Центральный, 2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(71536) 2-33-47 8 (71536) 2-37-25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5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Тимирязевского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151100, Северо-Казахстанская область, Тимирязевский район, село Тимирязево, улица Шокана Уалиханова, 1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(71537) 2-18-00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6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Уалихановского района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151200, Северо-Казахстанская область, Уалихановский район,село Кишкенеколь, улица Шокана Уалиханова, 82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(71542) 2-15-38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7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района Шал акына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151300, Северо-Казахстанская область, район Шал акына, город Сергеевка, улица Ибраева, 50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(71534) 7-90-11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8"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города Петропавловска Северо-Казахстанской области"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150008, Северо-Казахстанская область, город Петропавловск, улица Мира, 69 А, 2 этаж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(7152) 53-16-15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лиц, ищущих работу"</w:t>
            </w:r>
          </w:p>
        </w:tc>
      </w:tr>
    </w:tbl>
    <w:bookmarkStart w:name="z272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лиц, ищущих работу"</w:t>
      </w:r>
    </w:p>
    <w:bookmarkEnd w:id="239"/>
    <w:bookmarkStart w:name="z273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услугодателя</w:t>
      </w:r>
    </w:p>
    <w:bookmarkEnd w:id="240"/>
    <w:bookmarkStart w:name="z27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1"/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лиц, ищущих работу"</w:t>
            </w:r>
          </w:p>
        </w:tc>
      </w:tr>
    </w:tbl>
    <w:bookmarkStart w:name="z278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лиц, ищущих работу"</w:t>
      </w:r>
    </w:p>
    <w:bookmarkEnd w:id="242"/>
    <w:bookmarkStart w:name="z279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портал</w:t>
      </w:r>
    </w:p>
    <w:bookmarkEnd w:id="243"/>
    <w:bookmarkStart w:name="z28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4"/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245"/>
    <w:bookmarkStart w:name="z28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6"/>
    <w:p>
      <w:pPr>
        <w:spacing w:after="0"/>
        <w:ind w:left="0"/>
        <w:jc w:val="both"/>
      </w:pPr>
      <w:r>
        <w:drawing>
          <wp:inline distT="0" distB="0" distL="0" distR="0">
            <wp:extent cx="7810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Северо-Казахстанской области от 28 декабря 2017 года № 516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2016 года № 181</w:t>
            </w:r>
          </w:p>
        </w:tc>
      </w:tr>
    </w:tbl>
    <w:bookmarkStart w:name="z28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лиц, ищущих работу, в качестве безработного"</w:t>
      </w:r>
    </w:p>
    <w:bookmarkEnd w:id="247"/>
    <w:bookmarkStart w:name="z289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48"/>
    <w:bookmarkStart w:name="z29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"Регистрация лиц, ищущих работу, в качестве безработного" (далее – регламент) разработан в соответствии со стандартом государственной услуги "Регистрация лиц, ищущих работу, в качестве безработного" (далее –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за № 11342).</w:t>
      </w:r>
    </w:p>
    <w:bookmarkEnd w:id="249"/>
    <w:bookmarkStart w:name="z29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"Регистрация лиц, ищущих работу, в качестве безработного" (далее – государственная услуга) оказывается коммунальным государственным учреждением "Центр занятости населения" (далее – услугодатель).</w:t>
      </w:r>
    </w:p>
    <w:bookmarkEnd w:id="250"/>
    <w:bookmarkStart w:name="z29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лицам (далее – услугополучатель).</w:t>
      </w:r>
    </w:p>
    <w:bookmarkEnd w:id="251"/>
    <w:bookmarkStart w:name="z29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 канцелярию услугодателя по адресам, указанным в приложении 1 к настоящему регламенту. </w:t>
      </w:r>
    </w:p>
    <w:bookmarkEnd w:id="252"/>
    <w:bookmarkStart w:name="z29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График работы услугодателя – с 08.30, 9.00 часов до 18.00, 18.30 часов с перерывом на обед с 12.30, 13.00 часов до 14.00, 14.30 часов согласно трудовому законодательству Республики Казахстан;</w:t>
      </w:r>
    </w:p>
    <w:bookmarkEnd w:id="253"/>
    <w:bookmarkStart w:name="z29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с 9.00 часов до 17.30 часов с перерывом на обед с 13.00 часов до 14.30 часов.</w:t>
      </w:r>
    </w:p>
    <w:bookmarkEnd w:id="254"/>
    <w:bookmarkStart w:name="z29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в порядке очереди, без предварительной записи и ускоренного обслуживания. </w:t>
      </w:r>
    </w:p>
    <w:bookmarkEnd w:id="255"/>
    <w:bookmarkStart w:name="z29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бумажная.</w:t>
      </w:r>
    </w:p>
    <w:bookmarkEnd w:id="256"/>
    <w:bookmarkStart w:name="z29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 – справка о регистрации в качестве безработного в бумажном виде, согласно приложению 1 к стандарту государственной услуги либо мотивированный ответ об отказе в оказании государственной услуги.</w:t>
      </w:r>
    </w:p>
    <w:bookmarkEnd w:id="257"/>
    <w:bookmarkStart w:name="z29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по следующим основаниям:</w:t>
      </w:r>
    </w:p>
    <w:bookmarkEnd w:id="258"/>
    <w:bookmarkStart w:name="z30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достигшим шестнадцатилетнего возраста;</w:t>
      </w:r>
    </w:p>
    <w:bookmarkEnd w:id="259"/>
    <w:bookmarkStart w:name="z30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работающим по трудовому договору, в том числе выполняющим работу за оплату на условиях полного либо неполного рабочего времени или имеющие иную оплачиваемую работу, приносящую заработок (доход);</w:t>
      </w:r>
    </w:p>
    <w:bookmarkEnd w:id="260"/>
    <w:bookmarkStart w:name="z30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достигшим пенсионного возраста, установленного пунктом 1 статьи 11 Закона Республики Казахстан от 21 июня 2013 года "О пенсионном обеспечении в Республике Казахстан";</w:t>
      </w:r>
    </w:p>
    <w:bookmarkEnd w:id="261"/>
    <w:bookmarkStart w:name="z30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представившим документы, содержащие заведомо ложные сведения об отсутствии работы и заработка (дохода), а также другие недостоверные сведения.</w:t>
      </w:r>
    </w:p>
    <w:bookmarkEnd w:id="262"/>
    <w:bookmarkStart w:name="z30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бумажная.</w:t>
      </w:r>
    </w:p>
    <w:bookmarkEnd w:id="263"/>
    <w:bookmarkStart w:name="z305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64"/>
    <w:bookmarkStart w:name="z30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подача услугополучателем услугодателю документа, удостоверяющего личность услугополучателя.</w:t>
      </w:r>
    </w:p>
    <w:bookmarkEnd w:id="265"/>
    <w:bookmarkStart w:name="z30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 удостоверяющего личность, документа подтверждающего регистрацию по месту жительства, указанных в электронном заявлении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66"/>
    <w:bookmarkStart w:name="z30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непредоставления услугополучателем документа удостоверяющего личность, предусмотренного пунктом 5 регламента государственной услуги, и (или) документа с истекшим сроком действия, услугодатель отказывает в приеме заявления.</w:t>
      </w:r>
    </w:p>
    <w:bookmarkEnd w:id="267"/>
    <w:bookmarkStart w:name="z30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68"/>
    <w:bookmarkStart w:name="z31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документы, представленные услугополучателем, осуществляет их регистрацию.</w:t>
      </w:r>
    </w:p>
    <w:bookmarkEnd w:id="269"/>
    <w:bookmarkStart w:name="z31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руководителю услугодателя для определения ответственного исполнителя услугодателя и наложения соответствующей визы, 5 (пять) минут;</w:t>
      </w:r>
    </w:p>
    <w:bookmarkEnd w:id="270"/>
    <w:bookmarkStart w:name="z31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визу, передает для исполнения ответственному исполнителю услугодателя, 5 (пять) минут;</w:t>
      </w:r>
    </w:p>
    <w:bookmarkEnd w:id="271"/>
    <w:bookmarkStart w:name="z31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услуги, передает руководителю услугодателя, 5 (пять) минут;</w:t>
      </w:r>
    </w:p>
    <w:bookmarkEnd w:id="272"/>
    <w:bookmarkStart w:name="z31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решение, подписывает проект результата оказания государственной услуги и передает ответственному исполнителю услугодателя для выдачи услугополучателю, 2 (две) минуты;</w:t>
      </w:r>
    </w:p>
    <w:bookmarkEnd w:id="273"/>
    <w:bookmarkStart w:name="z31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услугополучателю, 2 (две) минуты.</w:t>
      </w:r>
    </w:p>
    <w:bookmarkEnd w:id="274"/>
    <w:bookmarkStart w:name="z31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75"/>
    <w:bookmarkStart w:name="z31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документов;</w:t>
      </w:r>
    </w:p>
    <w:bookmarkEnd w:id="276"/>
    <w:bookmarkStart w:name="z31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визы руководителем услугодателя;</w:t>
      </w:r>
    </w:p>
    <w:bookmarkEnd w:id="277"/>
    <w:bookmarkStart w:name="z31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подготовленный проект результата оказания государственной услуги;</w:t>
      </w:r>
    </w:p>
    <w:bookmarkEnd w:id="278"/>
    <w:bookmarkStart w:name="z32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подписанный результат оказания государственной услуги;</w:t>
      </w:r>
    </w:p>
    <w:bookmarkEnd w:id="279"/>
    <w:bookmarkStart w:name="z32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выданный услугополучателю результат оказания государственной услуги.</w:t>
      </w:r>
    </w:p>
    <w:bookmarkEnd w:id="280"/>
    <w:bookmarkStart w:name="z322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1"/>
    <w:bookmarkStart w:name="z32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82"/>
    <w:bookmarkStart w:name="z32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283"/>
    <w:bookmarkStart w:name="z32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84"/>
    <w:bookmarkStart w:name="z32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285"/>
    <w:bookmarkStart w:name="z32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286"/>
    <w:bookmarkStart w:name="z32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осуществляет прием и регистрацию документов.</w:t>
      </w:r>
    </w:p>
    <w:bookmarkEnd w:id="287"/>
    <w:bookmarkStart w:name="z32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передачу документов руководителю услугодателя для определения ответственного исполнителя услугодателя и наложения соответствующей визы, 5 (пять) минут;</w:t>
      </w:r>
    </w:p>
    <w:bookmarkEnd w:id="288"/>
    <w:bookmarkStart w:name="z33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документы ответственному исполнителю услугодателя, 5 (пять) минут;</w:t>
      </w:r>
    </w:p>
    <w:bookmarkEnd w:id="289"/>
    <w:bookmarkStart w:name="z33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услуги, который направляется руководителю услугодателя для принятия решения, 5 (пять) минут;</w:t>
      </w:r>
    </w:p>
    <w:bookmarkEnd w:id="290"/>
    <w:bookmarkStart w:name="z33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 государственной услуги, который передается ответственному исполнителю услугодателя, 2 (две) минуты;</w:t>
      </w:r>
    </w:p>
    <w:bookmarkEnd w:id="291"/>
    <w:bookmarkStart w:name="z33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услугополучателю, 2 (две) минуты.</w:t>
      </w:r>
    </w:p>
    <w:bookmarkEnd w:id="292"/>
    <w:bookmarkStart w:name="z33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bookmarkEnd w:id="293"/>
    <w:bookmarkStart w:name="z335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94"/>
    <w:bookmarkStart w:name="z33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через некоммерческое акционерное общество "Государственная корпорация "Правительство для граждан" и веб-портал "электронного правительства" не оказывается.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лиц, ищущих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работу, в качестве безработного"</w:t>
            </w:r>
          </w:p>
        </w:tc>
      </w:tr>
    </w:tbl>
    <w:bookmarkStart w:name="z341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2441"/>
        <w:gridCol w:w="4965"/>
        <w:gridCol w:w="4145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 п</w:t>
            </w:r>
          </w:p>
          <w:bookmarkEnd w:id="297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Айыртауского района Северо-Казахстанской области"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150100, Северо-Казахстанская область, Айыртауский район, село Саумалколь, улица Шокана Уалиханова, 42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(71533) 21-391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9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Акжарского района Северо-Казахстанской области"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150200, Северо-Казахстанская область, Акжарский район, село Талшик, улица Целинная, 13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(71546) 2-21-10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0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Аккайынского района Северо-Казахстанской области"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150300, Северо-Казахстанская область, Аккайынский район, село Смирново, улица Зеленая, 13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(71532) 2-29-11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1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Есильского района Северо-Казахстанской области"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150500, Северо-Казахстанская область, Есильский район, село Явленка, улица Ленина, 20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(71543) 2-19-10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2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Жамбылского района Северо-Казахстанской области"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150600, Северо-Казахстанская область, Жамбылский район, село Пресновка, улица Шайкина, 40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(71544) 2-11-77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3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района Магжана Жумабаева Северо-Казахстанской области"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150800, Северо-Казахстанская область, район имени Магжана Жумабаева, город Булаево, улица Мира, 8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(71531) 2-14-59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4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Кызылжарского района Северо-Казахстанской области"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150700, Северо-Казахстанская область, Кызылжарский район, село Бишкуль, улица Гагарина, 6а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(71538) 2-27-04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5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Мамлютского района Северо-Казахстанской области"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150900, Северо-Казахстанская область, Мамлютский район, город Мамлютка, улица Абая Кунанбаева, 10/3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(71541) 2-21-81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6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района имени Габита Мусрепова Северо-Казахстанской области"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150400, Северо-Казахстанская область, район имени Габита Мусрепова, село Новоишимское, улица Ленина, 4Б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(71535) 21-5-58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7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учредление "Центр занятости населения акимата Тайыншинского района Северо-Казахстанской области"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151000, Северо-Казахстанская область, Тайыншинский район, город Тайынша, переулок Центральный, 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(71536) 2-33-47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(71536) 2-37-25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8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учредление "Центр занятости населения акимата Тимирязевского района Северо-Казахстанской области"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151100, Северо-Казахстанская область, Тимирязевский район, село Тимирязево, улица Шокана Уалиханова, 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(71537) 2-18-00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9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учредление "Центр занятости населения акимата Уалихановского района Северо-Казахстанской области"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151200, Северо-Казахстанская область, Уалихановский район,село Кишкенеколь, улица Шокана Уалиханова, 82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(71542) 2-15-38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0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учредление "Центр занятости населения акимата района Шал акына Северо-Казахстанской области"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151300, Северо-Казахстанская область, район Шал акына, город Сергеевка, улица Ибраева, 50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(71534) 7-90-11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1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учредление "Центр занятости населения акимата города Петропавловска Северо-Казахстанской области"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150008, Северо-Казахстанская область, город Петропавловск, улица Мира, 69 А, 2 этаж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(7152) 53-16-15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лиц, ищущих работу, в качестве безработного"</w:t>
            </w:r>
          </w:p>
        </w:tc>
      </w:tr>
    </w:tbl>
    <w:bookmarkStart w:name="z360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лиц, ищущих работу, в качестве безработного"</w:t>
      </w:r>
    </w:p>
    <w:bookmarkEnd w:id="312"/>
    <w:bookmarkStart w:name="z361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услугодателя</w:t>
      </w:r>
    </w:p>
    <w:bookmarkEnd w:id="313"/>
    <w:bookmarkStart w:name="z36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4"/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315"/>
    <w:bookmarkStart w:name="z36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6"/>
    <w:p>
      <w:pPr>
        <w:spacing w:after="0"/>
        <w:ind w:left="0"/>
        <w:jc w:val="both"/>
      </w:pPr>
      <w:r>
        <w:drawing>
          <wp:inline distT="0" distB="0" distL="0" distR="0">
            <wp:extent cx="78105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