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5012" w14:textId="d4b5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29 ноября 2016 года № 7-11 "Об утверждении правил оказания социальной помощи, установления размеров и определения перечня отдельных категорий нуждающихся граждан в Аккайынском районе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22 декабря 2017 года № 16-5. Зарегистрировано Департаментом юстиции Северо-Казахстанской области 11 января 2018 года № 4507. Утратило силу решением маслихата Аккайынского района Северо-Казахстанской области от 9 ноября 2023 года № 9-4.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Аккайынского района Северо-Казахстанской от 09.11.2023 </w:t>
      </w:r>
      <w:r>
        <w:rPr>
          <w:rFonts w:ascii="Times New Roman"/>
          <w:b w:val="false"/>
          <w:i w:val="false"/>
          <w:color w:val="ff0000"/>
          <w:sz w:val="28"/>
        </w:rPr>
        <w:t>№ 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от 29 ноября 2016 года № 7-11 "Об утверждении правил оказания социальной помощи, установления размеров и определения перечня отдельных категорий нуждающихся граждан в Аккайынском районе Северо-Казахстанской области" (зарегистрировано в реестре государственной регистрации нормативных правовых актов под № 3971 от 21 декабря 2016 года, опубликовано 28 декабря 2016 года в информационной правовой системе "Әділет"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Аккайынском районе Северо-Казахстанской области,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Социальная помощь по основанию, указанного в подпункте 18) приложения 3 к настоящим правилам предоставляется ежемесячно в размере 6 (шести) месячных расчҰтных показателей, без учета доходов.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Социальная помощь оказывается указанным лицам, если они не находятся на полном государственном обеспечении.";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Социальная помощь по основанию, указанного в подпункте 19) приложения 3 к настоящим правилам предоставляется единовременно в размере 10 (десяти) месячных расчетных показателей, без учета доходов.";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на русском языке изложить в следующей редакции, текст на государственном языке оставить без изменения: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"2) документ, подтверждающий регистрацию по постоянному месту жительства;";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ХVI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занятости и 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программ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22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руководителя 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экономики и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акимата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Галыгина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22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Аккайынского района Северо-Казахстанской области от 22 декабря 2017 года № 16-5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социальной помощи, установления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размеров и определения перечня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отдельных категорий нуждающихся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граждан 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</w:p>
        </w:tc>
      </w:tr>
    </w:tbl>
    <w:bookmarkStart w:name="z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при наступлении трудной жизненной ситуации 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сиротство;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родительского попечения;</w:t>
      </w:r>
    </w:p>
    <w:bookmarkEnd w:id="15"/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безнадзорность несовершеннолетних, в том числе девиантное поведение;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возможностей раннего психофизического развития детей от рождения до трех лет;</w:t>
      </w:r>
    </w:p>
    <w:bookmarkEnd w:id="17"/>
    <w:bookmarkStart w:name="z4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стойкие нарушения функций организма, обусловленные физическими и (или) умственными возможностями;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неспособность к самообслуживанию в связи с преклонным возрастом, вследствие перенесенной болезни и (или) инвалидности;</w:t>
      </w:r>
    </w:p>
    <w:bookmarkEnd w:id="20"/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жестокое обращение, приведшее к социальной дезадаптации и социальной депривации;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бездомность (лица без определенного места жительства);</w:t>
      </w:r>
    </w:p>
    <w:bookmarkEnd w:id="22"/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освобождение из мест лишения свободы;</w:t>
      </w:r>
    </w:p>
    <w:bookmarkEnd w:id="23"/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нахождение на учете службы пробации уголовно-исполнительной инспекции;</w:t>
      </w:r>
    </w:p>
    <w:bookmarkEnd w:id="24"/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нахождение несовершеннолетних в организациях образования с особым режимом содержания;</w:t>
      </w:r>
    </w:p>
    <w:bookmarkEnd w:id="25"/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наличие среднедушевого дохода лица (семьи) не превышающего порога однократного размера прожиточного минимума;</w:t>
      </w:r>
    </w:p>
    <w:bookmarkEnd w:id="26"/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причинение ущерба гражданину (семье) либо его имуществу вследствие стихийного бедствия или пожара;</w:t>
      </w:r>
    </w:p>
    <w:bookmarkEnd w:id="27"/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нуждаемость участников и инвалидов Великой Отечественной войны, лиц приравненных по льготам и гарантиям к участникам и инвалидам Великой Отечественной войны и других категории лиц, приравненных по льготам и гарантиям к участникам войны,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а также лиц, принимавших участие в военно-стратегической операции "Анадырь" в период Карибского кризиса с 1 сентября 1962 года по 30 ноября 1963 года в зубопротезировании (за исключением зубопротезирования из драгоценных металлов и протезов из металлокерамики, металлоакрила), с предоставлением счет-фактуры и акта выполненных работ;</w:t>
      </w:r>
    </w:p>
    <w:bookmarkEnd w:id="28"/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нуждаемость участников и инвалидов Великой Отечественной войны, лиц приравненных по льготам и гарантиям к участникам и инвалидам Великой Отечественной войны и других категории лиц, приравненных по льготам и гарантиям к участникам войны,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а также лиц, принимавших участие в военно-стратегической операции "Анадырь" в период Карибского кризиса с 1 сентября 1962 года по 30 ноября 1963 года в санаторно-курортном лечении в санаториях и профилакториях Республики Казахстан, с предоставлением документа, подтверждающего прохождение санаторно-курортного лечения, счет-фактуры и акта выполненных работ;</w:t>
      </w:r>
    </w:p>
    <w:bookmarkEnd w:id="29"/>
    <w:bookmarkStart w:name="z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нуждаемость участников и инвалидов Великой Отечественной войны,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в возмещении затрат за оплату коммунальных услуг и приобретения топлива;</w:t>
      </w:r>
    </w:p>
    <w:bookmarkEnd w:id="30"/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наличие у граждан, находящихся на амбулаторном лечении, активной формы туберкулеза, с предоставлением справки из учреждения здравоохранения;</w:t>
      </w:r>
    </w:p>
    <w:bookmarkEnd w:id="31"/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19) нуждаемость лиц, страдающих онкологическими заболеваниями 3-4 стадии, лиц, не достигших 18 лет без учета стадии, в оказании социальной помощи по предъявлению справки из учреждения здравоохранения;</w:t>
      </w:r>
    </w:p>
    <w:bookmarkEnd w:id="32"/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20) нуждаемость участников и инвалидов Великой Отечественной войны, лиц приравненных по льготам и гарантиям к участникам и инвалидам Великой Отечественной войны и других категории лиц, приравненных по льготам и гарантиям к участникам войны,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лиц, пострадавших в зоне Семипалатинского ядерного полигона, а также лиц, принимавших участие в военно-стратегической операции "Анадырь" в период Карибского кризиса с 1 сентября 1962 года по 30 ноября 1963 года в проезде железнодорожным (плацкартный вагон), автомобильным пассажирским транспортом (кроме такси) от станции отправления одного видов указанных транспортных средств до места госпитализации и обратно по территории Республики Казахстан, с предъявлением проездного и подтверждающего госпитализацию документа.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