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a75d" w14:textId="d9ca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23 декабря 2016 года № 6-7-1 "О бюджете Айыртауского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3 марта 2017 года № 6-8-2. Зарегистрировано Департаментом юстиции Северо-Казахстанской области 17 марта 2017 года № 4109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23 декабря 2016 года № 6-7-1 "О бюджете Айыртауского района на 2017-2019 годы" (зарегистрировано в Реестре государственной регистрации нормативных правовых актов под № 4009 от 9 января 2017 года, опубликовано 19 января 2017 года в газете "Айыртау таңы", 19 января 2017 года в газете "Айыртауские зори")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Айыртауского района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4 794 167,0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766 370,0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6 559,0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14 071,0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4 007 167,0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4 892 857,0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474 468,0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500 161,0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25 693,0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3400,0тысяч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3400,0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-576558,0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576558,0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500 161,0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25 693,0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102090,0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Утвердить резерв местного исполнительного органа Айыртауского района на 2017 год в сумме 14750,0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14-</w:t>
      </w:r>
      <w:r>
        <w:rPr>
          <w:rFonts w:ascii="Times New Roman"/>
          <w:b w:val="false"/>
          <w:i w:val="false"/>
          <w:color w:val="000000"/>
          <w:sz w:val="28"/>
        </w:rPr>
        <w:t>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"14-1. Предусмотреть в бюджете района расходы за счет свободных остатков бюджетных средств, сложившихся на начало финансового года и возврат неиспользованных (недоиспользованных) в 2016 году целевых трансфертов из республиканского и областного бюджетов, в том числе за счет целевого трансферта из Национального фонда Республики Казахстан, согласно приложению 9.";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VIII 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М.Олжабаева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акимата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марта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3 марта 2017 года № 6-8-2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23 декабря 2016 года № 6-7-1</w:t>
            </w:r>
          </w:p>
        </w:tc>
      </w:tr>
    </w:tbl>
    <w:bookmarkStart w:name="z4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6"/>
        <w:gridCol w:w="832"/>
        <w:gridCol w:w="486"/>
        <w:gridCol w:w="7054"/>
        <w:gridCol w:w="34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4 794 167,0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4 007 167,0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"/>
        <w:gridCol w:w="2"/>
        <w:gridCol w:w="1114"/>
        <w:gridCol w:w="1114"/>
        <w:gridCol w:w="6040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4 892 857,0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377 789,2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3 282 151,0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3 247 953,0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2 783 768,0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241 759,0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2 817,0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58 668,8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442 301,0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-576 558,0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3 марта 2017 года № 6-8-2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23 декабря 2016 года № 6-7-1</w:t>
            </w:r>
          </w:p>
        </w:tc>
      </w:tr>
    </w:tbl>
    <w:bookmarkStart w:name="z25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2017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441"/>
        <w:gridCol w:w="1441"/>
        <w:gridCol w:w="4842"/>
        <w:gridCol w:w="35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213 469,2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213 469,2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205 521,2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Айыртауского районного маслихата от 3 марта 2017 года № 6-8-2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Айыртауского районного маслихата от 23 декабря 2016 года № 6-7-1</w:t>
            </w:r>
          </w:p>
        </w:tc>
      </w:tr>
    </w:tbl>
    <w:bookmarkStart w:name="z30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по сельским округам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915"/>
        <w:gridCol w:w="1915"/>
        <w:gridCol w:w="2953"/>
        <w:gridCol w:w="416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Айыртауского районного маслихата от 3 марта 2017 года № 6-8-2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Айыртауского районного маслихата от 23 декабря 2016 года № 6-7-1</w:t>
            </w:r>
          </w:p>
        </w:tc>
      </w:tr>
    </w:tbl>
    <w:bookmarkStart w:name="z33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2017 года </w:t>
      </w:r>
    </w:p>
    <w:bookmarkEnd w:id="3"/>
    <w:bookmarkStart w:name="z3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Доходы:</w:t>
      </w:r>
    </w:p>
    <w:bookmarkEnd w:id="4"/>
    <w:bookmarkStart w:name="z3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Увеличить: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2"/>
        <w:gridCol w:w="1646"/>
        <w:gridCol w:w="962"/>
        <w:gridCol w:w="1647"/>
        <w:gridCol w:w="1307"/>
        <w:gridCol w:w="5776"/>
      </w:tblGrid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4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Расходы:</w:t>
      </w:r>
    </w:p>
    <w:bookmarkEnd w:id="6"/>
    <w:bookmarkStart w:name="z34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Увеличить: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296"/>
        <w:gridCol w:w="1296"/>
        <w:gridCol w:w="1296"/>
        <w:gridCol w:w="4294"/>
        <w:gridCol w:w="3205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