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6ac0" w14:textId="1bb6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 - Казахстанской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20 июня 2017 года № 203. Зарегистрировано Департаментом юстиции Северо-Казахстанской области 26 июля 2017 года № 4273. Утратило силу постановлением акимата Айыртауского района Северо-Казахстанской области от 10 ноября 2017 года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Айыртауского района Северо-Казахстанской области от 10.11.2017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в средствах массовой информации).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Айыртауского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Айыртауском районе Северо-Казахстанской области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Айыртауского района Северо–Казахстанской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Айыртауского района Северо-Казахстанской области № 203 от 20 июня 2017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Айыртауского района Северо-Казахстанской области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266"/>
        <w:gridCol w:w="1138"/>
        <w:gridCol w:w="1339"/>
        <w:gridCol w:w="1340"/>
        <w:gridCol w:w="1190"/>
        <w:gridCol w:w="119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Административно-территориальное расположение организаций дошкольного воспитания и обучения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пребывания самостоятельный 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"Балапан"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 - сад "Балдырган" акимата Айыртауского района Северо-Казахстанской области, коммунальное государственное учреждение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"Карлыгаш"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"Матвеевская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 Ниятуллаев С.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"Балауса"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"Балапан"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"Балдырган"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"Карлыгаш"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"Елецкая средняя школа" коммунальное государственное учреждение "Отдел образования акимата Айыртауского района Северо-Казахстанской области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основная школа" акимата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4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5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6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7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8"/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коммунальное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4549"/>
        <w:gridCol w:w="1500"/>
        <w:gridCol w:w="1500"/>
        <w:gridCol w:w="1500"/>
        <w:gridCol w:w="1500"/>
        <w:gridCol w:w="1028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4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подушевого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в месяц (тенге).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пребывания самостоятельный 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"Балапан"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"Балдырган"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"Карлыгаш"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7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8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9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0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1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2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3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4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5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6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7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"Матвеевская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8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9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Ниятуллаев С. С. Мини центр "Балауса"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0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"Балапан"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1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"Балдырган"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2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3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области.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4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"Карлыгаш"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5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6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7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8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9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00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1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2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3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4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5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6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07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08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09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10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11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12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13"/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4663"/>
        <w:gridCol w:w="2112"/>
        <w:gridCol w:w="1271"/>
        <w:gridCol w:w="1186"/>
        <w:gridCol w:w="1272"/>
        <w:gridCol w:w="1055"/>
      </w:tblGrid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5"/>
        </w:tc>
        <w:tc>
          <w:tcPr>
            <w:tcW w:w="4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сад 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неполным днем пребывания самостоятельный 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"Балапан"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"Балдырган"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"Карлыгаш"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4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6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9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0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1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2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3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4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5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36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7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38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9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40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41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42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"Матвеевская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43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44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Ниятуллаев С. С. Мини центр "Балауса"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45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"Балапан"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46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"Балдырган"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47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"Колосок"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48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"Родничок" акимата Айыртауского района Северо-Казахстанской области.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49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 - сад "Карлыгаш" акимата Айыртауского района Северо-Казахстанской области,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50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51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52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53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54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начальная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55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56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57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58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59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60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61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62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63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64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5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66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67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68"/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 коммунальное государственное учреждение "Отдел образования акимата Айыртауского района Северо-Казахстанской области"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ГККП ясли сад "Родничок" акимата Айыртауского района Северо- Казахстанской области, коммунальное государственное учреждение "Отдел образования акимата Айыртауского района Северо-Казахстанской области" имеется санаторная группа, родительская плата не взимается. Финансирование на питание производится за счет средств бюджета.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