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5c70" w14:textId="14a5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2016 года № 6-7-1 "О бюджете Айыртауского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октября 2017 года № 6-13-1. Зарегистрировано Департаментом юстиции Северо-Казахстанской области 10 ноября 2017 года № 4361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23 декабря 2016 года № 6-7-1 "О бюджете Айыртауского района на 2017-2019 годы" (зарегистрировано в Реестре государственной регистрации нормативных правовых актов № 4009, опубликовано 19 января 2017 года в газетах "Айыртауские зори" и "Айыртау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Айыртауского района на 2017-2019 годы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4 716 821,9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833 870,0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11 485,9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3 832 716,0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4 817 611,9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474 468,0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500 161,0 тысяча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25 693,0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–1300,0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-576 558,0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576 558,0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500 161,0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25 693,0 тысячи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102 090,0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резерв местного исполнительного органа Айыртауского района на 2017 год в сумме – 13 737,7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ХIII сессии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октября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25 октября 2017 года № 6-13-1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 2016 года № 6-7-1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4 716 821,9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833 870,0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3 832 716,0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3 832 716,0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3 832 716,0</w:t>
            </w:r>
          </w:p>
        </w:tc>
      </w:tr>
    </w:tbl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"/>
        <w:gridCol w:w="2"/>
        <w:gridCol w:w="1183"/>
        <w:gridCol w:w="1183"/>
        <w:gridCol w:w="5857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4 817 611,9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464 842,5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 , постприватизационная деятельность и регулирование споров, связанных с этим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3 230 441,5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239 962,8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1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5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25 октября 2017 года № 6-13-1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27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92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213 392,3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25 октября 2017 года № 6-13-1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33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38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2 643,4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