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65ca" w14:textId="06a6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Айыртауском районе Северо - Казахстанской области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10 ноября 2017 года № 366. Зарегистрировано Департаментом юстиции Северо-Казахстанской области 29 ноября 2017 года № 4384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Айыртауского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Айыртауском районе Северо-Казахстанской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Северо-Казахстанской области на 2017 год" от 20 июня 2017 года № 203 (опубликовано 05 июня 2017 года в информационно–правовой системе нормативных правовых актов Республики Казахстан "Әділет", зарегистрировано в Реестре государственной регистрации нормативно- правовых актов Республики Казахстан № 4273).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Айыртауского района Северо-Казахстанской области от 10 ноября 2017 года № 366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 в учреждениях образования Айыртауского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101"/>
        <w:gridCol w:w="1102"/>
        <w:gridCol w:w="1297"/>
        <w:gridCol w:w="1297"/>
        <w:gridCol w:w="1152"/>
        <w:gridCol w:w="1540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пребы-вания самостоя-тельный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Ниятуллаев С. С. Мини-центр "Балауса"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553"/>
        <w:gridCol w:w="968"/>
        <w:gridCol w:w="969"/>
        <w:gridCol w:w="1070"/>
        <w:gridCol w:w="969"/>
        <w:gridCol w:w="566"/>
        <w:gridCol w:w="567"/>
        <w:gridCol w:w="969"/>
        <w:gridCol w:w="969"/>
        <w:gridCol w:w="567"/>
        <w:gridCol w:w="5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за питание в дошкольных организациях образования в месяц (тенге)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пребывания самостоятельный 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"Аканский Комплекс школа-ясли- сад"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Ниятуллаев С. С. Мини-центр "Балауса"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2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4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5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6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7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8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9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0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1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2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3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4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5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6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7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8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9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0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1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2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3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4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5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96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97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98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99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0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1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02"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ГККП ясли-сад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 имеется санаторная группа, родительская плата не взимается. Финансирование на питание производится за счет средств бюджета.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