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4d81" w14:textId="d254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 в дошкольных организациях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20 сентября 2017 года № 166. Зарегистрировано Департаментом юстиции Северо-Казахстанской области 9 октября 2017 года № 4336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в Акжарском районе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11 августа 2014 года №279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области" (зарегистрировано в Реестре государственной регистрации нормативных правовых актах от 25 августа 2014 года №2918, опубликовано 29 августа 2014 года в газетах "Акжар Хабар" №34, "Дала дидары" №34).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Акжарского района Северо-Казахстанской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С.Туралинов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20" сентября 2017 года № 166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Акжарском районе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69"/>
        <w:gridCol w:w="1187"/>
        <w:gridCol w:w="1397"/>
        <w:gridCol w:w="1397"/>
        <w:gridCol w:w="1605"/>
        <w:gridCol w:w="11"/>
        <w:gridCol w:w="761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Административно-территориальное расположение организаций дошкольного воспитания и обучения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 -ния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"Балдырған" акимата Акжарского района Северо-Казахстанской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"Айголек" государственного учреждения "Отдел образования Акжарского района Северо-Казахстанской области" акимата Акжарского района Северо-Казахстанской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"Еркетай" акимата Акжарского района Северо-Казахстанской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ясли сад "Балапан" акимата Акжарского района Северо-Казахстанской области.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группы при мини-центре Бестерекской средней школы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401"/>
        <w:gridCol w:w="2387"/>
        <w:gridCol w:w="1300"/>
        <w:gridCol w:w="1300"/>
        <w:gridCol w:w="1077"/>
        <w:gridCol w:w="1077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ясли сад "Балдырған" акимата Акжарского района Северо-Казахстанской области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7000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–х лет 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ясли сад "Айголек" государственного учреждения "Отдел образования Акжарского района Северо-Казахстанской области" акимата Акжарского района Северо-Казахстанской области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–х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ясли сад "Еркетай" акимата Акжарского района Северо-Казахстанской области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–х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ясли сад "Балапан" акимата Акжарского района Северо-Казахстанской области.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–х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группы при мини-центре Бестерекской средней школы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4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5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6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7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8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9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2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3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4"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