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2fc7" w14:textId="29b2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Акжарского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31 октября 2017 года № 19-1. Зарегистрировано Департаментом юстиции Северо-Казахстанской области 16 ноября 2017 года № 4369. Утратил силу решением Акжарского районного маслихата Северо-Казахстанской области от 22 ноября 2021 года № 11-11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Акжарского районного маслихата Северо-Казахстанской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11-11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Акжарский районный маслихат Северо-Казахстанской области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управления бесхозяйными отходами, признанными решением суда поступившими в коммунальную собственность Акжарского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первого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Акжарского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 2017 года № 19-1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Акжарского района Северо-Казахстанской области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исполнительным органом Акжарского района Северо-Казахстанской области (далее – местный исполнительный орган).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 – государственное учреждение "Отдел жилищно-коммунального хозяйства, пассажирского транспорта и автомобильных дорог акимата Акжарского района Северо-Казахстанской области", уполномоченный акиматом Акжарского района на осуществление функций в сфере жилищно-коммунального хозяйства и финансируемый из соответствующего местных бюджетов.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