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86a9" w14:textId="9058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району имени Габита Мусрепова Северо-Казахстанской области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25 октября 2017 года № 334. Зарегистрировано Департаментом юстиции Северо-Казахстанской области 10 ноября 2017 года № 4360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району имени Габита Мусрепова Северо-Казахстанской области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28 февраля 2017 года № 60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району имени Габита Мусрепова Северо-Казахстанской области на 2017 год" (зарегистрировано в Реестре нормативных правовых актов под № 4124 от 30 марта 2017 года, опубликовано 10 апреля 2017 года в районных газетах "Есіл Өңірі" и "Новости Приишимья").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Дудов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 № 334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района имени Габита Мусрепова Северо-Казахстанской области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4782"/>
        <w:gridCol w:w="1260"/>
        <w:gridCol w:w="1318"/>
        <w:gridCol w:w="1651"/>
        <w:gridCol w:w="1097"/>
        <w:gridCol w:w="1098"/>
      </w:tblGrid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Административно-территориальное расположение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организаций дошкольного воспитания и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преб. при школе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преб. самостоятельный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неполным днем преб. самостоятельный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организации, финансируемые из республиканского бюджета</w:t>
            </w:r>
          </w:p>
          <w:bookmarkEnd w:id="7"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"Ясли-сад" "Астана"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"Айгөлек"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"Целинная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"Пескинская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"Володарская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"Приишимская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Токсан би"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"Ставропольская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"Раисовская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№ 1"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"Тохтинская начальная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"Андреевская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"Бирликская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"Привольная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"Червонная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"Рузаевская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"Чистопольская средняя школа"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9"/>
        <w:gridCol w:w="2942"/>
        <w:gridCol w:w="1679"/>
        <w:gridCol w:w="1116"/>
        <w:gridCol w:w="1257"/>
        <w:gridCol w:w="12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(тенге), финансируемых из республиканского бюджета</w:t>
            </w:r>
          </w:p>
          <w:bookmarkEnd w:id="28"/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29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 при школе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 самостоятельный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преб. самостоятельный 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"Ясли-сад" "Астана"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  <w:bookmarkEnd w:id="30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9 870, 74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"Айгөлек"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  <w:bookmarkEnd w:id="31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до 6 лет 9790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"Целинная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</w:p>
          <w:bookmarkEnd w:id="32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  <w:bookmarkEnd w:id="3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  <w:bookmarkEnd w:id="34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"Пескинская средняя школа" </w:t>
            </w:r>
          </w:p>
          <w:bookmarkEnd w:id="35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"Володарская средняя школа" </w:t>
            </w:r>
          </w:p>
          <w:bookmarkEnd w:id="36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"Приишимская средняя школа" </w:t>
            </w:r>
          </w:p>
          <w:bookmarkEnd w:id="37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школа" </w:t>
            </w:r>
          </w:p>
          <w:bookmarkEnd w:id="38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  <w:bookmarkEnd w:id="3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Токсан би"</w:t>
            </w:r>
          </w:p>
          <w:bookmarkEnd w:id="40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"Ставропольская средняя школа" </w:t>
            </w:r>
          </w:p>
          <w:bookmarkEnd w:id="41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"Раисовская средняя школа" </w:t>
            </w:r>
          </w:p>
          <w:bookmarkEnd w:id="42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средняя школа № 1" </w:t>
            </w:r>
          </w:p>
          <w:bookmarkEnd w:id="43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"Тохтинская начальная школа" </w:t>
            </w:r>
          </w:p>
          <w:bookmarkEnd w:id="44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"Андреевская средняя школа" </w:t>
            </w:r>
          </w:p>
          <w:bookmarkEnd w:id="45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"Бирликская средняя школа" </w:t>
            </w:r>
          </w:p>
          <w:bookmarkEnd w:id="46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"Привольная средняя школа" </w:t>
            </w:r>
          </w:p>
          <w:bookmarkEnd w:id="47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"Червонная средняя школа" </w:t>
            </w:r>
          </w:p>
          <w:bookmarkEnd w:id="48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"Рузаевская средняя школа" </w:t>
            </w:r>
          </w:p>
          <w:bookmarkEnd w:id="49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"Чистопольская средняя школа" </w:t>
            </w:r>
          </w:p>
          <w:bookmarkEnd w:id="50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