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28b3f" w14:textId="8d28b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земель, границ оценочных зон и поправочных коэффициентов к базовым ставкам платы за земельные участки села Новоишимское района имени Габита Мусрепова Северо 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20 ноября 2017 года № 15-5. Зарегистрировано Департаментом юстиции Северо-Казахстанской области 7 декабря 2017 года № 4407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проект (схему) зонирования земель, границы оценочных зон и поправочные коэффициенты к базовым ставкам платы за земельные участки села Новоишимское района имени Габита Мусрепова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ХV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имени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Габита Мусрепова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Абдрахманова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района имени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Габита Мусрепова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имени Габита Мусрепова Северо-Казахстанской области от 20 ноября 2017 года № 15-5</w:t>
            </w:r>
          </w:p>
        </w:tc>
      </w:tr>
    </w:tbl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Новоишимское района имени Габита Мусрепова Северо-Казахстанской области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59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имени Габита Мусрепова Северо-Казахстанской области от 20 ноября 2017 года № 15-5</w:t>
            </w:r>
          </w:p>
        </w:tc>
      </w:tr>
    </w:tbl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села Новоишимское района имени Габита Мусрепова</w:t>
      </w:r>
    </w:p>
    <w:bookmarkEnd w:id="1"/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Северо-Казахстанской области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4"/>
        <w:gridCol w:w="10976"/>
      </w:tblGrid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границ зон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Занимает центральную часть села Новоишимское. С северо-западной стороны граница зоны проходит по железнодорожному тупику и территории элеватора, с северо-восточной стороны по улице Элеваторной, с восточной и юго-восточной сторон по улице Абылай-хана и с южной стороны по северной линии полосы отвода железной дороги Костанай-Кокшетау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Занимает центральную часть села Новоишимское. С северо-западной стороны граница зоны проходит по улице Абылай-хана, с северо-восточной стороны по каналу до реки Ишим и южная граница зоны проходит по северной линии полосы отвода железной дороги Костанай-Кокшетау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Занимает центральную часть села Новоишимское. С северо-западной стороны граница зоны проходит по улице Абылай-хана, с северо-восточной стороны по каналу до реки Ишим и южная граница зоны проходит по северной линии полосы отвода железной дороги Костанай-Кокшетау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Расположена в юго-западной части села Новоишимское. С южной и западной сторон, граница зоны проходит по существующей границе села Новоишимское, сверху граница зоны проходит по северной линии полосы отвода железной дороги Костанай-Кокшетау, с восточной стороны по оси дороги Жезказган -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Расположена в северо-западной части села Новоишимское. С северо- западной и северо-восточной сторон граница зоны проходит по существующей границе села Новоишимское, с юго-западной и юго-восточной сторон по улице Элеваторной вдоль территории самого элеватора и по железнодорожному тупику до полосы отвода железной дороги Костанай-Кокшетау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Находится с восточной стороны села Новоишимское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Находится в юго-восточной части села Новоишимское. С северной стороны граница зоны проходит по северной линии полосы отвода железной дороги Костанай-Кокшетау, с восточной и южной сторон по границе села Новоишимское, с западной по оси дороги Жезказган – Петропавловск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 имени Габита Мусрепова Северо-Казахстанской области от 20 ноября 2017 года № 15-5</w:t>
            </w:r>
          </w:p>
        </w:tc>
      </w:tr>
    </w:tbl>
    <w:bookmarkStart w:name="z3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села Новоишимское района имени Габита Мусрепова Северо-Казахстанской области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48"/>
        <w:gridCol w:w="7152"/>
      </w:tblGrid>
      <w:tr>
        <w:trPr>
          <w:trHeight w:val="30" w:hRule="atLeast"/>
        </w:trPr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Поправочные коэффициенты к базовой ставке платы за земельные участки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