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45cd" w14:textId="ce045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животноводческой фермы товарищества с ограниченной ответственностью "АЗКО" села Урожайное Ломоносовского сельского округа района имени Габита Мусрепова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Ломоносовского сельского округа района имени Габита Мусрепова Северо-Казахстанской области от 2 мая 2017 года № 4. Зарегистрировано Департаментом юстиции Северо-Казахстанской области 15 мая 2017 года № 4183. Утратило силу решением акима Ломоносовского сельского округа района имени Габита Мусрепова Северо-Казахстанской области от 16 ноября 2017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Ломоносовского сельского округа района имени Габита Мусрепова Северо-Казахстанской области от 16.11.2017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района имени Габита Мусрепова Северо-Казахстанской области от 18 апреля 2017 года № 08-08/150, аким Ломоносовского сельского округа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животноводческой фермы товарищества с ограниченной ответственностью "АЗКО" села Урожайное Ломоносовского сельского округа района имени Габита Мусрепова Северо-Казахстанской области в связи с возникновением заболевания ринопневмонии среди лошадей.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