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284dc" w14:textId="8f28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Ломоносовского сельского округа района имени Габита Мусрепова Северо-Казахстанской области от 16 ноября 2017 года № 13. Зарегистрировано Департаментом юстиции Северо-Казахстанской области 29 ноября 2017 года № 4379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20 июня 2017 года № 253, аким Ломоносовского сельского округа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ликвидацией очага ринопневмонии среди лошадей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Ломоносовского сельского округа района имени Габита Мусрепова Северо-Казахстанской области от 2 мая 2017 года № 4 "Об установлении ограничительных мероприятий на территории животноводческой фермы товарищества с ограниченной ответственностью "АЗКО" села Урожайное Ломоносовского сельского округа района имени Габита Мусрепова Северо-Казахстанской области" (зарегистрировано в Реестре государственной регистрации нормативных правовых актов под № 4183 от 15 мая 2017 года, опубликовано 22 мая 2017 года в районных газетах "Есіл Өңірі" и "Новости Приишимья").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