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55ef5" w14:textId="7155e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родительской платы в Есильском районе Северо-Казахстанской области на 2017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Есильского района Северо-Казахстанской области от 25 сентября 2017 года № 227. Зарегистрировано Департаментом юстиции Северо-Казахстанской области 9 октября 2017 года № 4333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"О местном государственном управлении и самоуправлении в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8-1)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6 Закона Республики Казахстан от 27 июля 2007 года "Об образовании", акимат</w:t>
      </w:r>
      <w:r>
        <w:rPr>
          <w:rFonts w:ascii="Times New Roman"/>
          <w:b w:val="false"/>
          <w:i w:val="false"/>
          <w:color w:val="000000"/>
          <w:sz w:val="28"/>
        </w:rPr>
        <w:t xml:space="preserve"> Есильского района Северо - 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государственный образовательный заказ на дошкольное воспитание и обучение, размер родительской платы в Есильском районе Северо-Казахстанской области на 2017 год.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Есильского района Северо-Казахстанской области.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М.Абишев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Есильского района Северо-Казахстанской области от 25 сентября 2017 года № 227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родительской платы в Есильском районе Северо-Казахстанской области на 2017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2"/>
        <w:gridCol w:w="4815"/>
        <w:gridCol w:w="846"/>
        <w:gridCol w:w="437"/>
        <w:gridCol w:w="714"/>
        <w:gridCol w:w="504"/>
        <w:gridCol w:w="1367"/>
        <w:gridCol w:w="1293"/>
        <w:gridCol w:w="1702"/>
      </w:tblGrid>
      <w:tr>
        <w:trPr>
          <w:trHeight w:val="30" w:hRule="atLeast"/>
        </w:trPr>
        <w:tc>
          <w:tcPr>
            <w:tcW w:w="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5"/>
        </w:tc>
        <w:tc>
          <w:tcPr>
            <w:tcW w:w="48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Административно-территориальное расположение организаций дошкольного воспитания и обучения (район, город)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организаций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 -центр с полным днем пребывания при школе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 -центр с неполным днем пребыва-ния при школе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 -центр с полным днем пребыва-ниясамостоя-тельный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 -центр с непол-ным днем пребы-вания самосто-ятель-ный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республи-канский бюджет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республи-канский бюджет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район, село Покровка, улица Первомайская, 30, государственное коммунальное казенное предприятие "Ясли сад "Моншақ" акимата Есильского района Северо-Казахстанской области Министерства образования и науки Республики Казахстан"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"/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район, село Николаевка, улица Ленина, 120 А, государственное казенное предприятие детский сад "Бөбекжан"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"/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район, село Явленка, улица А.Иманова, 70, коммунальное государственное казенное предприятие "Ясли-сад "Балапан" акимата Есильского района Северо-Казахстанской области Министерства образования и науки Республики Казахстан"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"/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район, село Заградовка, улица Мира, 26, дошкольный мини-центр при коммунальном государственном учреждении "Заградовская средняя школа"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"/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район, село Амангельдинское, улица Мира, 14, дошкольный мини-центр при коммунальном государственном учреждении "Амангельдинская средняя школа"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1"/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район, село Александровка, улица Ленина, 71, дошкольный мини-центр при коммунальном государственном учреждении "Александровская основная школа"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2"/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район, село Актас, улица Женис, 3, дошкольный мини-центр при коммунальном государственном учреждении "Актасская основная школа"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3"/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район, село Бескудук, улица Жукова, 26, дошкольный мини-центр при коммунальном государственном учреждении "Бескудукская основная школа"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4"/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район, село Булак, улица Сабита Муканова, 15, дошкольный мини-центр при коммунальном государственном учреждении "Булакская средняя школа"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5"/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район, село Волошинка, улица Октябрьская, 7, дошкольный мини-центр при коммунальном государственном учреждении "Волошинская средняя школа"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6"/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район, село Двинск, улица Центральная, 30, дошкольный мини-центр при коммунальном государственном учреждении "Двинская начальная школа"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7"/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район, село Ивано-Петровка, улица Школьная, 14, дошкольный мини-центр при коммунальном государственном учреждении "Ивано-Петровская начальная школа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8"/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район, село Ильинка, улица Закирова, 18, дошкольный мини-центр при коммунальном государственном учреждении "Ильинская средняя школа"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9"/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район, село Кара-Агаш, улица Абылайхана, 9, дошкольный мини-центр при коммунальном государственном учреждении "Караагашская основная школа"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0"/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район, село Корнеевка, улица Мира, 6, дошкольный мини-центр при коммунальном государственном учреждении "Корнеевская гимназия"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1"/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район, село Петровка, улица Жаркова, 100, дошкольный мини-центр при коммунальном государственном учреждении "Петровская средняя школа"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2"/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район, село Спасовка, улица Интернациональная, 24, дошкольный мини-центр при коммунальном государственном учреждении "Спасовская начальная школа"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3"/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район, село Советское, улица Ворошилова, 1, дошкольный мини-центр при коммунальном государственном учреждении "Советская начальная школа"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4"/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район, село Тарангул, улица Школьная, 13, дошкольный мини-центр при коммунальном государственном учреждении "Тарангульская средняя школа"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25"/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район, село Тонкошуровка, улица Школьная, 13, дошкольный мини-центр при коммунальном государственном учреждении "Тонкошуровская начальная школа"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26"/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район, село Тауагаш, улица Школьная, 17, дошкольный мини-центр при коммунальном государственном учреждении "Тауагашская средняя школа"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27"/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район, село Орнек, улица Школьная, 13, дошкольный мини-центр при коммунальном государственном учреждении "Орнекская основная школа Есильского района имени Есляма Зикибаева – известного поэта"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28"/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район, село Явленка, улица Коваленко, 71, дошкольный мини-центр при коммунальном государственном учреждении "Явленская средняя школа №3 Есильского района имени Аягана Шажимбаева - кинорежиссера"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29"/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район, село Явленка, улица Кизатова, 80, дошкольный мини-центр при коммунальном государственном учреждении "Явленская средняя школа №1 Есильского района имени Тимофея Позолотина – Героя Советского Союза"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30"/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район, село Заградовка, улица Мира, 26, дошкольный мини-центр при коммунальном государственном учреждении "Заградовская средняя школа"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31"/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район, село Ясновка, улица Молодежная, 39 А, дошкольный мини-центр при коммунальном государственном учреждении "Ясновская средняя школа"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32"/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район, село Чириковка, улица Коваленко, 5, дошкольный мини-центр при коммунальном государственном учреждении "Чириковская средняя школа"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33"/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район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5"/>
        <w:gridCol w:w="1720"/>
        <w:gridCol w:w="1942"/>
        <w:gridCol w:w="1616"/>
        <w:gridCol w:w="16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Размер родительской платы в месяц (тенге)</w:t>
            </w:r>
          </w:p>
          <w:bookmarkEnd w:id="35"/>
        </w:tc>
      </w:tr>
      <w:tr>
        <w:trPr>
          <w:trHeight w:val="30" w:hRule="atLeast"/>
        </w:trPr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</w:t>
            </w:r>
          </w:p>
          <w:bookmarkEnd w:id="36"/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полным днем пребывания при школе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 - центр с неполным днем пребывания при школе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 -центр с полным днем пребывания самостоятельный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 -центр с неполным днем пребывания самостоятельный</w:t>
            </w:r>
          </w:p>
        </w:tc>
      </w:tr>
      <w:tr>
        <w:trPr>
          <w:trHeight w:val="30" w:hRule="atLeast"/>
        </w:trPr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8000 тенге от 3-х лет 8500 тенге</w:t>
            </w:r>
          </w:p>
          <w:bookmarkEnd w:id="37"/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7000 тенге от 3-х лет 8000 тенге</w:t>
            </w:r>
          </w:p>
          <w:bookmarkEnd w:id="38"/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4-х лет 8500 тенге</w:t>
            </w:r>
          </w:p>
          <w:bookmarkEnd w:id="39"/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40"/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 тенге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41"/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 тенге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42"/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 тенге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43"/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 тенге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44"/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 тенге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45"/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 тенге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46"/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 тенге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47"/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 тенге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48"/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 тенге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49"/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 тенге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 тенге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50"/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 тенге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51"/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 тенге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52"/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 тенге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53"/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 тенге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54"/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 тенге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55"/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 тенге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56"/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 тенге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57"/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 тенге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58"/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 тенге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59"/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 тенге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60"/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 тенге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61"/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 тенге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62"/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