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1413" w14:textId="0501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11 декабря 2017 года № 22/109. Зарегистрировано Департаментом юстиции Северо-Казахстанской области 22 декабря 2017 года № 4443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 (зарегистрировано в Реестре государственной регистрации нормативных правовых актов под № 4005, опубликовано 19 января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Есильского района Северо-Казахстанской области на 2017-2019 годы,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3 763 846,2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486 300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6 538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3 258 515,2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3 822 099,8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38 013,9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57 859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19 845,1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- 96 267,5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96 267,5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57 859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19 845,1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58 253,6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17-3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"17-3. Предусмотреть в бюджете района на 2017 год расходы на обслуживание долга местных исполнительных органов и иных платежей по займам из областного бюджета в сумме 27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11 декабря 2017 года № 22/109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декабря 2016 года № 9/49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3 763 846,2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3 258 515,2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3 258 515,2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3 258 515,2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3 822 099,8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2 438 941,5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2 401 178,5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– сироту,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2 029 659,5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262 404,7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214 642,7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коммуникации. 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96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 Дефицит (профицит 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 Финансирование дефицита (использование профицита бюджета 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Функци­о­наль­ная груп­па</w:t>
            </w:r>
          </w:p>
          <w:bookmarkEnd w:id="2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Админи­стратор бюд­жет­ных про­грамм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Про­грам­ма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11 декабря 2017 года № 22/109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Есильского района Северо-Казахстанской области от 21 декабря 2016 года №9/49 </w:t>
            </w:r>
          </w:p>
        </w:tc>
      </w:tr>
    </w:tbl>
    <w:bookmarkStart w:name="z25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Булакский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дом культуры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коммуникации. Автомобильный транспорт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