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623d" w14:textId="a0d6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26 декабря 2017 года № 330. Зарегистрировано Департаментом юстиции Северо-Казахстанской области 9 января 2018 года № 4477. Утратило силу постановлением акимата Есильского района Северо-Казахстанской области от 19 марта 2019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Северо-Казахстанской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под № 14010),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Есильского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коммунального государственного учреждения "Аппарат акима акимата Есильского района Северо-Казахстанской области" и коммунального государственного учреждения "Отдел занятости и социальных программ акимата Есильского района Северо-Казахстанской области"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"Явленская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26 декабря 2017 года № 330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А.Барабаш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26 декабря 2017 года № 330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установлена квота рабочих мест для инвалидов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7"/>
        <w:gridCol w:w="1252"/>
        <w:gridCol w:w="1550"/>
        <w:gridCol w:w="2301"/>
      </w:tblGrid>
      <w:tr>
        <w:trPr>
          <w:trHeight w:val="30" w:hRule="atLeast"/>
        </w:trPr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(чел)</w:t>
            </w:r>
          </w:p>
        </w:tc>
      </w:tr>
      <w:tr>
        <w:trPr>
          <w:trHeight w:val="30" w:hRule="atLeast"/>
        </w:trPr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"Явленская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