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fe06f" w14:textId="d9fe0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Покровского сельского округа Есильского района Северо-Казахстанской области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27 декабря 2017 года № 24/124. Зарегистрировано Департаментом юстиции Северо-Казахстанской области 10 января 2018 года № 4492.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Покровского сельского округа Есильского района Северо-Казахстанской области на 2018–2020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13 050 тысяч тенге;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6 984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6 066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13 050 тысяч тенге;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Есильского района СевероКазахстанской области от 19.10.2018 </w:t>
      </w:r>
      <w:r>
        <w:rPr>
          <w:rFonts w:ascii="Times New Roman"/>
          <w:b w:val="false"/>
          <w:i w:val="false"/>
          <w:color w:val="000000"/>
          <w:sz w:val="28"/>
        </w:rPr>
        <w:t>№ 32/176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сельского бюджета на 2018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января 2008 года за счет следующих налоговых поступлений: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индивидуальный подоходный налог по доходам, не облагаемым у источника выплаты, физических лиц, зарегистрированных на территории сельского округа;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лиц, имущество которых находится на территории сельского округа;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земельный налог на земли населенных пунктов с физических и юридических лиц, земельный участок которых находится в селе;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и юридических лиц, зарегистрированных в селе.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2018 год распределение общей суммы поступлений от налогов сельского округа, по индивидуальному подоходному налогу с доходов, не облагаемых у источника выплаты – 100 процентов.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2018 год объемы бюджетных субвенций, передаваемых из районного бюджета бюджету Покровского сельского округа в сумме 6 066 тысяч тенге, на 2019 год 8 754 тысяч тенге, на 2020 год 9 122 тысяч тенге.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расходы на 2018-2020 годы по Покровскому сельскому округу согласно приложениям 1, 2, 3.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действие с 1 января 2018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Есильского района Северо-Казахстанской области от 27 декабря 2017 года № 24/124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Покровского сельского округа Есильского района Северо-Казахстанской области на 2018 год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Есильского района Северо-Казахстанской области от 07.12.2018 </w:t>
      </w:r>
      <w:r>
        <w:rPr>
          <w:rFonts w:ascii="Times New Roman"/>
          <w:b w:val="false"/>
          <w:i w:val="false"/>
          <w:color w:val="ff0000"/>
          <w:sz w:val="28"/>
        </w:rPr>
        <w:t>№ 33/184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761"/>
        <w:gridCol w:w="2870"/>
      </w:tblGrid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2018 год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собственность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Програ-мма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2018 год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Есильского района Северо-Казахстанской области от 27 декабря 2017 года № 24/124</w:t>
            </w:r>
          </w:p>
        </w:tc>
      </w:tr>
    </w:tbl>
    <w:bookmarkStart w:name="z6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Покровского сельского округа Есильского района Северо-Казахстанской области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761"/>
        <w:gridCol w:w="2870"/>
      </w:tblGrid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2019 год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2019 год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IІ. Затраты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5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Есильского района Северо-Казахстанской области от 27 декабря 2017 года № 24/124</w:t>
            </w:r>
          </w:p>
        </w:tc>
      </w:tr>
    </w:tbl>
    <w:bookmarkStart w:name="z9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Покровского сельского округа Есильского района Северо-Казахстанской области на 2020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761"/>
        <w:gridCol w:w="2870"/>
      </w:tblGrid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ІI. Затраты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4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