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dc0d" w14:textId="2bdd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Жамбылского района Северо-Казахстанской области от 30 июня 2015 года № 38/4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районного маслихата Северо-Казахстанской области от 20 февраля 2017 года № 9/5. Зарегистрировано Департаментом юстиции Северо-Казахстанской области 16 марта 2017 года № 4108. Утратило силу решением маслихата Жамбылского района Северо-Казахстанской области от 27 декабря 2023 года № 11/4</w:t>
      </w:r>
    </w:p>
    <w:p>
      <w:pPr>
        <w:spacing w:after="0"/>
        <w:ind w:left="0"/>
        <w:jc w:val="both"/>
      </w:pP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маслихат Жамбылского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от 30 июня 2015 года № 38/4 (опубликовано 17 июля 2015 года в газете "Ауыл арайы", 17 июля 2015 года в газете "Сельская новь", зарегистрировано в Реестре государственной регистрации нормативных правовых актов под № 3297) следующее изменение:</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Настоящие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IX очередной </w:t>
            </w:r>
          </w:p>
          <w:p>
            <w:pPr>
              <w:spacing w:after="20"/>
              <w:ind w:left="20"/>
              <w:jc w:val="both"/>
            </w:pPr>
          </w:p>
          <w:p>
            <w:pPr>
              <w:spacing w:after="20"/>
              <w:ind w:left="20"/>
              <w:jc w:val="both"/>
            </w:pPr>
            <w:r>
              <w:rPr>
                <w:rFonts w:ascii="Times New Roman"/>
                <w:b w:val="false"/>
                <w:i/>
                <w:color w:val="000000"/>
                <w:sz w:val="20"/>
              </w:rPr>
              <w:t xml:space="preserve">сессии маслихата </w:t>
            </w:r>
          </w:p>
          <w:p>
            <w:pPr>
              <w:spacing w:after="0"/>
              <w:ind w:left="0"/>
              <w:jc w:val="left"/>
            </w:pPr>
          </w:p>
          <w:p>
            <w:pPr>
              <w:spacing w:after="20"/>
              <w:ind w:left="20"/>
              <w:jc w:val="both"/>
            </w:pPr>
            <w:r>
              <w:rPr>
                <w:rFonts w:ascii="Times New Roman"/>
                <w:b w:val="false"/>
                <w:i/>
                <w:color w:val="000000"/>
                <w:sz w:val="20"/>
              </w:rPr>
              <w:t>Жамбылского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Волков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Жамбылского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2017 год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Жамбылского района Северо-Казахстанской области от 20 февраля 2017 года №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Жамбылского района Северо-Казахстанской области от 30 июня 2015 года № 38/4</w:t>
            </w:r>
          </w:p>
        </w:tc>
      </w:tr>
    </w:tbl>
    <w:bookmarkStart w:name="z15"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bookmarkEnd w:id="4"/>
    <w:bookmarkStart w:name="z16"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Жамбылском районе Северо-Казахстанской области, при наступлении трудной жизненной ситуации.</w:t>
      </w:r>
    </w:p>
    <w:bookmarkEnd w:id="5"/>
    <w:bookmarkStart w:name="z17" w:id="6"/>
    <w:p>
      <w:pPr>
        <w:spacing w:after="0"/>
        <w:ind w:left="0"/>
        <w:jc w:val="left"/>
      </w:pPr>
      <w:r>
        <w:rPr>
          <w:rFonts w:ascii="Times New Roman"/>
          <w:b/>
          <w:i w:val="false"/>
          <w:color w:val="000000"/>
        </w:rPr>
        <w:t xml:space="preserve"> Общие положения</w:t>
      </w:r>
    </w:p>
    <w:bookmarkEnd w:id="6"/>
    <w:bookmarkStart w:name="z18"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9" w:id="8"/>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и культурное значение и оказавшие влияние на ход истории Республики Казахстан;</w:t>
      </w:r>
    </w:p>
    <w:bookmarkEnd w:id="8"/>
    <w:bookmarkStart w:name="z20"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1"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p>
    <w:bookmarkEnd w:id="10"/>
    <w:bookmarkStart w:name="z22"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3"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4"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5"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Жамбылского района Северо-Казахстанской области";</w:t>
      </w:r>
    </w:p>
    <w:bookmarkEnd w:id="14"/>
    <w:bookmarkStart w:name="z26" w:id="15"/>
    <w:p>
      <w:pPr>
        <w:spacing w:after="0"/>
        <w:ind w:left="0"/>
        <w:jc w:val="both"/>
      </w:pPr>
      <w:r>
        <w:rPr>
          <w:rFonts w:ascii="Times New Roman"/>
          <w:b w:val="false"/>
          <w:i w:val="false"/>
          <w:color w:val="000000"/>
          <w:sz w:val="28"/>
        </w:rPr>
        <w:t>
      8) Департамент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Северо-Казахстанской области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15"/>
    <w:bookmarkStart w:name="z27" w:id="16"/>
    <w:p>
      <w:pPr>
        <w:spacing w:after="0"/>
        <w:ind w:left="0"/>
        <w:jc w:val="both"/>
      </w:pPr>
      <w:r>
        <w:rPr>
          <w:rFonts w:ascii="Times New Roman"/>
          <w:b w:val="false"/>
          <w:i w:val="false"/>
          <w:color w:val="000000"/>
          <w:sz w:val="28"/>
        </w:rPr>
        <w:t>
      9)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6"/>
    <w:bookmarkStart w:name="z28" w:id="17"/>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End w:id="17"/>
    <w:bookmarkStart w:name="z29" w:id="18"/>
    <w:p>
      <w:pPr>
        <w:spacing w:after="0"/>
        <w:ind w:left="0"/>
        <w:jc w:val="both"/>
      </w:pPr>
      <w:r>
        <w:rPr>
          <w:rFonts w:ascii="Times New Roman"/>
          <w:b w:val="false"/>
          <w:i w:val="false"/>
          <w:color w:val="000000"/>
          <w:sz w:val="28"/>
        </w:rPr>
        <w:t>
      3. Настоящие Правила распространяются на лиц, проживающих на территории Жамбылского района Северо-Казахстанской области.</w:t>
      </w:r>
    </w:p>
    <w:bookmarkEnd w:id="18"/>
    <w:bookmarkStart w:name="z30" w:id="19"/>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Жамбылского района Северо-Казахстанской области через коммунальное государственное учреждение "Отдел занятости и социальных программ Жамбылского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9"/>
    <w:bookmarkStart w:name="z31" w:id="20"/>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20"/>
    <w:bookmarkStart w:name="z32" w:id="21"/>
    <w:p>
      <w:pPr>
        <w:spacing w:after="0"/>
        <w:ind w:left="0"/>
        <w:jc w:val="both"/>
      </w:pPr>
      <w:r>
        <w:rPr>
          <w:rFonts w:ascii="Times New Roman"/>
          <w:b w:val="false"/>
          <w:i w:val="false"/>
          <w:color w:val="000000"/>
          <w:sz w:val="28"/>
        </w:rPr>
        <w:t xml:space="preserve">
      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1"/>
    <w:bookmarkStart w:name="z33" w:id="22"/>
    <w:p>
      <w:pPr>
        <w:spacing w:after="0"/>
        <w:ind w:left="0"/>
        <w:jc w:val="both"/>
      </w:pPr>
      <w:r>
        <w:rPr>
          <w:rFonts w:ascii="Times New Roman"/>
          <w:b w:val="false"/>
          <w:i w:val="false"/>
          <w:color w:val="000000"/>
          <w:sz w:val="28"/>
        </w:rPr>
        <w:t xml:space="preserve">
      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p>
    <w:bookmarkEnd w:id="22"/>
    <w:bookmarkStart w:name="z34" w:id="23"/>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акиматом Северо-Казахстанской области.</w:t>
      </w:r>
    </w:p>
    <w:bookmarkEnd w:id="23"/>
    <w:bookmarkStart w:name="z35" w:id="24"/>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4"/>
    <w:bookmarkStart w:name="z36" w:id="25"/>
    <w:p>
      <w:pPr>
        <w:spacing w:after="0"/>
        <w:ind w:left="0"/>
        <w:jc w:val="both"/>
      </w:pPr>
      <w:r>
        <w:rPr>
          <w:rFonts w:ascii="Times New Roman"/>
          <w:b w:val="false"/>
          <w:i w:val="false"/>
          <w:color w:val="000000"/>
          <w:sz w:val="28"/>
        </w:rPr>
        <w:t xml:space="preserve">
      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района и утверждаются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5"/>
    <w:bookmarkStart w:name="z37" w:id="26"/>
    <w:p>
      <w:pPr>
        <w:spacing w:after="0"/>
        <w:ind w:left="0"/>
        <w:jc w:val="both"/>
      </w:pPr>
      <w:r>
        <w:rPr>
          <w:rFonts w:ascii="Times New Roman"/>
          <w:b w:val="false"/>
          <w:i w:val="false"/>
          <w:color w:val="000000"/>
          <w:sz w:val="28"/>
        </w:rPr>
        <w:t xml:space="preserve">
      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6"/>
    <w:bookmarkStart w:name="z38" w:id="27"/>
    <w:p>
      <w:pPr>
        <w:spacing w:after="0"/>
        <w:ind w:left="0"/>
        <w:jc w:val="both"/>
      </w:pP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p>
    <w:bookmarkEnd w:id="27"/>
    <w:bookmarkStart w:name="z39" w:id="28"/>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28"/>
    <w:bookmarkStart w:name="z40" w:id="29"/>
    <w:p>
      <w:pPr>
        <w:spacing w:after="0"/>
        <w:ind w:left="0"/>
        <w:jc w:val="both"/>
      </w:pPr>
      <w:r>
        <w:rPr>
          <w:rFonts w:ascii="Times New Roman"/>
          <w:b w:val="false"/>
          <w:i w:val="false"/>
          <w:color w:val="000000"/>
          <w:sz w:val="28"/>
        </w:rPr>
        <w:t>
      11. Социальная помощь по основаниям, указанным в подпунктах 1) – 13) приложения 3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не превышающего 10 (десяти) месячных расчетных показателей, один раз в год.</w:t>
      </w:r>
    </w:p>
    <w:bookmarkEnd w:id="29"/>
    <w:bookmarkStart w:name="z41" w:id="30"/>
    <w:p>
      <w:pPr>
        <w:spacing w:after="0"/>
        <w:ind w:left="0"/>
        <w:jc w:val="both"/>
      </w:pPr>
      <w:r>
        <w:rPr>
          <w:rFonts w:ascii="Times New Roman"/>
          <w:b w:val="false"/>
          <w:i w:val="false"/>
          <w:color w:val="000000"/>
          <w:sz w:val="28"/>
        </w:rPr>
        <w:t>
      12. Социальная помощь по основанию, указанного в подпункте 14) приложения 3 к настоящим Правилам предоставляется гражданам (семье) с учетом среднедушевого дохода лица (семьи), не превышающего порога однократного размера прожиточного минимума, в размере не превышающего 60 минимальных расчетных показателей, один раз в год.</w:t>
      </w:r>
    </w:p>
    <w:bookmarkEnd w:id="30"/>
    <w:bookmarkStart w:name="z42" w:id="31"/>
    <w:p>
      <w:pPr>
        <w:spacing w:after="0"/>
        <w:ind w:left="0"/>
        <w:jc w:val="both"/>
      </w:pPr>
      <w:r>
        <w:rPr>
          <w:rFonts w:ascii="Times New Roman"/>
          <w:b w:val="false"/>
          <w:i w:val="false"/>
          <w:color w:val="000000"/>
          <w:sz w:val="28"/>
        </w:rPr>
        <w:t>
      13. Социальная помощь по основанию, указанного в подпункте 15) приложения 3 к настоящим Правилам предоставляется не более одного раза в 2 года в размере стоимости согласно предоставленной счет-фактуре (кроме драгоценных металлов и протезов из металлокерамики, металлоакрила), без учета доходов.</w:t>
      </w:r>
    </w:p>
    <w:bookmarkEnd w:id="31"/>
    <w:bookmarkStart w:name="z43" w:id="32"/>
    <w:p>
      <w:pPr>
        <w:spacing w:after="0"/>
        <w:ind w:left="0"/>
        <w:jc w:val="both"/>
      </w:pPr>
      <w:r>
        <w:rPr>
          <w:rFonts w:ascii="Times New Roman"/>
          <w:b w:val="false"/>
          <w:i w:val="false"/>
          <w:color w:val="000000"/>
          <w:sz w:val="28"/>
        </w:rPr>
        <w:t>
      14. Социальная помощь по основанию, указанного в подпункте 16) приложения 3 к настоящим Правилам предоставляется один раз в год в размере стоимости санаторно-курортного лечения, без учета доходов.</w:t>
      </w:r>
    </w:p>
    <w:bookmarkEnd w:id="32"/>
    <w:bookmarkStart w:name="z44" w:id="33"/>
    <w:p>
      <w:pPr>
        <w:spacing w:after="0"/>
        <w:ind w:left="0"/>
        <w:jc w:val="both"/>
      </w:pPr>
      <w:r>
        <w:rPr>
          <w:rFonts w:ascii="Times New Roman"/>
          <w:b w:val="false"/>
          <w:i w:val="false"/>
          <w:color w:val="000000"/>
          <w:sz w:val="28"/>
        </w:rPr>
        <w:t>
      15. Социальная помощь по основанию, указанного в подпункте 17) приложения 3 к настоящим Правилам предоставляется ежемесячно в размере 2 (двух) месячных расчетных показателей, без учета доходов.</w:t>
      </w:r>
    </w:p>
    <w:bookmarkEnd w:id="33"/>
    <w:bookmarkStart w:name="z45" w:id="34"/>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34"/>
    <w:bookmarkStart w:name="z46" w:id="35"/>
    <w:p>
      <w:pPr>
        <w:spacing w:after="0"/>
        <w:ind w:left="0"/>
        <w:jc w:val="both"/>
      </w:pPr>
      <w:r>
        <w:rPr>
          <w:rFonts w:ascii="Times New Roman"/>
          <w:b w:val="false"/>
          <w:i w:val="false"/>
          <w:color w:val="000000"/>
          <w:sz w:val="28"/>
        </w:rPr>
        <w:t>
      16. Социальная помощь по основанию, указанного в подпункте 18) приложения 3 к настоящим Правилам предоставляется ежеквартально в размере 5 (пяти) месячных расчетных показателей, без учета доходов</w:t>
      </w:r>
    </w:p>
    <w:bookmarkEnd w:id="35"/>
    <w:bookmarkStart w:name="z47" w:id="36"/>
    <w:p>
      <w:pPr>
        <w:spacing w:after="0"/>
        <w:ind w:left="0"/>
        <w:jc w:val="left"/>
      </w:pPr>
      <w:r>
        <w:rPr>
          <w:rFonts w:ascii="Times New Roman"/>
          <w:b/>
          <w:i w:val="false"/>
          <w:color w:val="000000"/>
        </w:rPr>
        <w:t xml:space="preserve"> 3. Порядок оказания социальной помощи</w:t>
      </w:r>
    </w:p>
    <w:bookmarkEnd w:id="36"/>
    <w:bookmarkStart w:name="z48" w:id="37"/>
    <w:p>
      <w:pPr>
        <w:spacing w:after="0"/>
        <w:ind w:left="0"/>
        <w:jc w:val="both"/>
      </w:pPr>
      <w:r>
        <w:rPr>
          <w:rFonts w:ascii="Times New Roman"/>
          <w:b w:val="false"/>
          <w:i w:val="false"/>
          <w:color w:val="000000"/>
          <w:sz w:val="28"/>
        </w:rPr>
        <w:t>
      17. Социальная помощь к памятным датам и праздничным дням оказывается по списку, утверждаемому акиматом Жамбылского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p>
    <w:bookmarkEnd w:id="37"/>
    <w:bookmarkStart w:name="z49" w:id="38"/>
    <w:p>
      <w:pPr>
        <w:spacing w:after="0"/>
        <w:ind w:left="0"/>
        <w:jc w:val="both"/>
      </w:pPr>
      <w:r>
        <w:rPr>
          <w:rFonts w:ascii="Times New Roman"/>
          <w:b w:val="false"/>
          <w:i w:val="false"/>
          <w:color w:val="000000"/>
          <w:sz w:val="28"/>
        </w:rPr>
        <w:t>
      18.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p>
    <w:bookmarkEnd w:id="38"/>
    <w:bookmarkStart w:name="z50" w:id="39"/>
    <w:p>
      <w:pPr>
        <w:spacing w:after="0"/>
        <w:ind w:left="0"/>
        <w:jc w:val="both"/>
      </w:pPr>
      <w:r>
        <w:rPr>
          <w:rFonts w:ascii="Times New Roman"/>
          <w:b w:val="false"/>
          <w:i w:val="false"/>
          <w:color w:val="000000"/>
          <w:sz w:val="28"/>
        </w:rPr>
        <w:t>
      1) документ, удостоверяющий личность;</w:t>
      </w:r>
    </w:p>
    <w:bookmarkEnd w:id="39"/>
    <w:bookmarkStart w:name="z51" w:id="40"/>
    <w:p>
      <w:pPr>
        <w:spacing w:after="0"/>
        <w:ind w:left="0"/>
        <w:jc w:val="both"/>
      </w:pPr>
      <w:r>
        <w:rPr>
          <w:rFonts w:ascii="Times New Roman"/>
          <w:b w:val="false"/>
          <w:i w:val="false"/>
          <w:color w:val="000000"/>
          <w:sz w:val="28"/>
        </w:rPr>
        <w:t>
      2) документ, подтверждающий регистрацию по месту жительства;</w:t>
      </w:r>
    </w:p>
    <w:bookmarkEnd w:id="40"/>
    <w:bookmarkStart w:name="z52" w:id="41"/>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1"/>
    <w:bookmarkStart w:name="z53" w:id="42"/>
    <w:p>
      <w:pPr>
        <w:spacing w:after="0"/>
        <w:ind w:left="0"/>
        <w:jc w:val="both"/>
      </w:pPr>
      <w:r>
        <w:rPr>
          <w:rFonts w:ascii="Times New Roman"/>
          <w:b w:val="false"/>
          <w:i w:val="false"/>
          <w:color w:val="000000"/>
          <w:sz w:val="28"/>
        </w:rPr>
        <w:t>
      4) сведения о доходах лица (членов семьи);</w:t>
      </w:r>
    </w:p>
    <w:bookmarkEnd w:id="42"/>
    <w:bookmarkStart w:name="z54" w:id="43"/>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43"/>
    <w:bookmarkStart w:name="z55" w:id="44"/>
    <w:p>
      <w:pPr>
        <w:spacing w:after="0"/>
        <w:ind w:left="0"/>
        <w:jc w:val="both"/>
      </w:pPr>
      <w:r>
        <w:rPr>
          <w:rFonts w:ascii="Times New Roman"/>
          <w:b w:val="false"/>
          <w:i w:val="false"/>
          <w:color w:val="000000"/>
          <w:sz w:val="28"/>
        </w:rPr>
        <w:t>
      19. Документы предоставляются в подлинниках и копиях для сверки, после чего подлинники документов возвращаются заявителю.</w:t>
      </w:r>
    </w:p>
    <w:bookmarkEnd w:id="44"/>
    <w:bookmarkStart w:name="z56" w:id="45"/>
    <w:p>
      <w:pPr>
        <w:spacing w:after="0"/>
        <w:ind w:left="0"/>
        <w:jc w:val="both"/>
      </w:pPr>
      <w:r>
        <w:rPr>
          <w:rFonts w:ascii="Times New Roman"/>
          <w:b w:val="false"/>
          <w:i w:val="false"/>
          <w:color w:val="000000"/>
          <w:sz w:val="28"/>
        </w:rPr>
        <w:t>
      20.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45"/>
    <w:bookmarkStart w:name="z57" w:id="46"/>
    <w:p>
      <w:pPr>
        <w:spacing w:after="0"/>
        <w:ind w:left="0"/>
        <w:jc w:val="both"/>
      </w:pPr>
      <w:r>
        <w:rPr>
          <w:rFonts w:ascii="Times New Roman"/>
          <w:b w:val="false"/>
          <w:i w:val="false"/>
          <w:color w:val="000000"/>
          <w:sz w:val="28"/>
        </w:rPr>
        <w:t xml:space="preserve">
      21.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и направляет их акиму сельского округа.</w:t>
      </w:r>
    </w:p>
    <w:bookmarkEnd w:id="46"/>
    <w:bookmarkStart w:name="z58" w:id="47"/>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47"/>
    <w:bookmarkStart w:name="z59" w:id="48"/>
    <w:p>
      <w:pPr>
        <w:spacing w:after="0"/>
        <w:ind w:left="0"/>
        <w:jc w:val="both"/>
      </w:pPr>
      <w:r>
        <w:rPr>
          <w:rFonts w:ascii="Times New Roman"/>
          <w:b w:val="false"/>
          <w:i w:val="false"/>
          <w:color w:val="000000"/>
          <w:sz w:val="28"/>
        </w:rPr>
        <w:t>
      22.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48"/>
    <w:bookmarkStart w:name="z60" w:id="49"/>
    <w:p>
      <w:pPr>
        <w:spacing w:after="0"/>
        <w:ind w:left="0"/>
        <w:jc w:val="both"/>
      </w:pPr>
      <w:r>
        <w:rPr>
          <w:rFonts w:ascii="Times New Roman"/>
          <w:b w:val="false"/>
          <w:i w:val="false"/>
          <w:color w:val="000000"/>
          <w:sz w:val="28"/>
        </w:rPr>
        <w:t>
      23.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49"/>
    <w:bookmarkStart w:name="z61" w:id="50"/>
    <w:p>
      <w:pPr>
        <w:spacing w:after="0"/>
        <w:ind w:left="0"/>
        <w:jc w:val="both"/>
      </w:pPr>
      <w:r>
        <w:rPr>
          <w:rFonts w:ascii="Times New Roman"/>
          <w:b w:val="false"/>
          <w:i w:val="false"/>
          <w:color w:val="000000"/>
          <w:sz w:val="28"/>
        </w:rPr>
        <w:t>
      24.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0"/>
    <w:bookmarkStart w:name="z62" w:id="51"/>
    <w:p>
      <w:pPr>
        <w:spacing w:after="0"/>
        <w:ind w:left="0"/>
        <w:jc w:val="both"/>
      </w:pPr>
      <w:r>
        <w:rPr>
          <w:rFonts w:ascii="Times New Roman"/>
          <w:b w:val="false"/>
          <w:i w:val="false"/>
          <w:color w:val="000000"/>
          <w:sz w:val="28"/>
        </w:rPr>
        <w:t>
      25.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1"/>
    <w:bookmarkStart w:name="z63" w:id="52"/>
    <w:p>
      <w:pPr>
        <w:spacing w:after="0"/>
        <w:ind w:left="0"/>
        <w:jc w:val="both"/>
      </w:pPr>
      <w:r>
        <w:rPr>
          <w:rFonts w:ascii="Times New Roman"/>
          <w:b w:val="false"/>
          <w:i w:val="false"/>
          <w:color w:val="000000"/>
          <w:sz w:val="28"/>
        </w:rPr>
        <w:t>
      26.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2"/>
    <w:bookmarkStart w:name="z64" w:id="53"/>
    <w:p>
      <w:pPr>
        <w:spacing w:after="0"/>
        <w:ind w:left="0"/>
        <w:jc w:val="both"/>
      </w:pPr>
      <w:r>
        <w:rPr>
          <w:rFonts w:ascii="Times New Roman"/>
          <w:b w:val="false"/>
          <w:i w:val="false"/>
          <w:color w:val="000000"/>
          <w:sz w:val="28"/>
        </w:rPr>
        <w:t>
      В случаях, указанных в пунктах 21 и 22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End w:id="53"/>
    <w:bookmarkStart w:name="z65" w:id="54"/>
    <w:p>
      <w:pPr>
        <w:spacing w:after="0"/>
        <w:ind w:left="0"/>
        <w:jc w:val="both"/>
      </w:pPr>
      <w:r>
        <w:rPr>
          <w:rFonts w:ascii="Times New Roman"/>
          <w:b w:val="false"/>
          <w:i w:val="false"/>
          <w:color w:val="000000"/>
          <w:sz w:val="28"/>
        </w:rPr>
        <w:t>
      27.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54"/>
    <w:bookmarkStart w:name="z66" w:id="55"/>
    <w:p>
      <w:pPr>
        <w:spacing w:after="0"/>
        <w:ind w:left="0"/>
        <w:jc w:val="both"/>
      </w:pPr>
      <w:r>
        <w:rPr>
          <w:rFonts w:ascii="Times New Roman"/>
          <w:b w:val="false"/>
          <w:i w:val="false"/>
          <w:color w:val="000000"/>
          <w:sz w:val="28"/>
        </w:rPr>
        <w:t>
      28. Социальная помощь предоставляется не позднее шести месяцев со дня наступления трудной жизненной ситуации.</w:t>
      </w:r>
    </w:p>
    <w:bookmarkEnd w:id="55"/>
    <w:bookmarkStart w:name="z67" w:id="56"/>
    <w:p>
      <w:pPr>
        <w:spacing w:after="0"/>
        <w:ind w:left="0"/>
        <w:jc w:val="both"/>
      </w:pPr>
      <w:r>
        <w:rPr>
          <w:rFonts w:ascii="Times New Roman"/>
          <w:b w:val="false"/>
          <w:i w:val="false"/>
          <w:color w:val="000000"/>
          <w:sz w:val="28"/>
        </w:rPr>
        <w:t>
      29. Отказ в оказании социальной помощи осуществляется в случаях:</w:t>
      </w:r>
    </w:p>
    <w:bookmarkEnd w:id="56"/>
    <w:bookmarkStart w:name="z68" w:id="57"/>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57"/>
    <w:bookmarkStart w:name="z69" w:id="58"/>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58"/>
    <w:bookmarkStart w:name="z70" w:id="59"/>
    <w:p>
      <w:pPr>
        <w:spacing w:after="0"/>
        <w:ind w:left="0"/>
        <w:jc w:val="both"/>
      </w:pPr>
      <w:r>
        <w:rPr>
          <w:rFonts w:ascii="Times New Roman"/>
          <w:b w:val="false"/>
          <w:i w:val="false"/>
          <w:color w:val="000000"/>
          <w:sz w:val="28"/>
        </w:rPr>
        <w:t>
      3) превышения размера среднедушевого дохода лица (семьи) порога для оказания социальной помощи;</w:t>
      </w:r>
    </w:p>
    <w:bookmarkEnd w:id="59"/>
    <w:bookmarkStart w:name="z71" w:id="60"/>
    <w:p>
      <w:pPr>
        <w:spacing w:after="0"/>
        <w:ind w:left="0"/>
        <w:jc w:val="both"/>
      </w:pPr>
      <w:r>
        <w:rPr>
          <w:rFonts w:ascii="Times New Roman"/>
          <w:b w:val="false"/>
          <w:i w:val="false"/>
          <w:color w:val="000000"/>
          <w:sz w:val="28"/>
        </w:rPr>
        <w:t>
      30.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60"/>
    <w:bookmarkStart w:name="z72" w:id="61"/>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путем перечисления сумм на лицевые счета заявителей.</w:t>
      </w:r>
    </w:p>
    <w:bookmarkEnd w:id="61"/>
    <w:bookmarkStart w:name="z73" w:id="62"/>
    <w:p>
      <w:pPr>
        <w:spacing w:after="0"/>
        <w:ind w:left="0"/>
        <w:jc w:val="left"/>
      </w:pPr>
      <w:r>
        <w:rPr>
          <w:rFonts w:ascii="Times New Roman"/>
          <w:b/>
          <w:i w:val="false"/>
          <w:color w:val="000000"/>
        </w:rPr>
        <w:t xml:space="preserve"> 3. Основания для прекращения и возврата предоставляемой социальной помощи</w:t>
      </w:r>
    </w:p>
    <w:bookmarkEnd w:id="62"/>
    <w:bookmarkStart w:name="z74" w:id="63"/>
    <w:p>
      <w:pPr>
        <w:spacing w:after="0"/>
        <w:ind w:left="0"/>
        <w:jc w:val="both"/>
      </w:pPr>
      <w:r>
        <w:rPr>
          <w:rFonts w:ascii="Times New Roman"/>
          <w:b w:val="false"/>
          <w:i w:val="false"/>
          <w:color w:val="000000"/>
          <w:sz w:val="28"/>
        </w:rPr>
        <w:t>
      31. Социальная помощь прекращается в случаях:</w:t>
      </w:r>
    </w:p>
    <w:bookmarkEnd w:id="63"/>
    <w:bookmarkStart w:name="z75" w:id="64"/>
    <w:p>
      <w:pPr>
        <w:spacing w:after="0"/>
        <w:ind w:left="0"/>
        <w:jc w:val="both"/>
      </w:pPr>
      <w:r>
        <w:rPr>
          <w:rFonts w:ascii="Times New Roman"/>
          <w:b w:val="false"/>
          <w:i w:val="false"/>
          <w:color w:val="000000"/>
          <w:sz w:val="28"/>
        </w:rPr>
        <w:t>
      1) смерти получателя;</w:t>
      </w:r>
    </w:p>
    <w:bookmarkEnd w:id="64"/>
    <w:bookmarkStart w:name="z76" w:id="65"/>
    <w:p>
      <w:pPr>
        <w:spacing w:after="0"/>
        <w:ind w:left="0"/>
        <w:jc w:val="both"/>
      </w:pPr>
      <w:r>
        <w:rPr>
          <w:rFonts w:ascii="Times New Roman"/>
          <w:b w:val="false"/>
          <w:i w:val="false"/>
          <w:color w:val="000000"/>
          <w:sz w:val="28"/>
        </w:rPr>
        <w:t>
      2) выезда получателя на постоянное проживание за пределы Жамбылского района;</w:t>
      </w:r>
    </w:p>
    <w:bookmarkEnd w:id="65"/>
    <w:bookmarkStart w:name="z77" w:id="66"/>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6"/>
    <w:bookmarkStart w:name="z78" w:id="67"/>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67"/>
    <w:bookmarkStart w:name="z79" w:id="6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68"/>
    <w:bookmarkStart w:name="z80" w:id="69"/>
    <w:p>
      <w:pPr>
        <w:spacing w:after="0"/>
        <w:ind w:left="0"/>
        <w:jc w:val="both"/>
      </w:pPr>
      <w:r>
        <w:rPr>
          <w:rFonts w:ascii="Times New Roman"/>
          <w:b w:val="false"/>
          <w:i w:val="false"/>
          <w:color w:val="000000"/>
          <w:sz w:val="28"/>
        </w:rPr>
        <w:t>
      32. Излишне выплаченные суммы подлежат возврату в добровольном или ином установленном законодательством Республики Казахстан порядке.</w:t>
      </w:r>
    </w:p>
    <w:bookmarkEnd w:id="69"/>
    <w:bookmarkStart w:name="z81" w:id="70"/>
    <w:p>
      <w:pPr>
        <w:spacing w:after="0"/>
        <w:ind w:left="0"/>
        <w:jc w:val="left"/>
      </w:pPr>
      <w:r>
        <w:rPr>
          <w:rFonts w:ascii="Times New Roman"/>
          <w:b/>
          <w:i w:val="false"/>
          <w:color w:val="000000"/>
        </w:rPr>
        <w:t xml:space="preserve"> 5. Заключительное положение</w:t>
      </w:r>
    </w:p>
    <w:bookmarkEnd w:id="70"/>
    <w:bookmarkStart w:name="z82" w:id="71"/>
    <w:p>
      <w:pPr>
        <w:spacing w:after="0"/>
        <w:ind w:left="0"/>
        <w:jc w:val="both"/>
      </w:pPr>
      <w:r>
        <w:rPr>
          <w:rFonts w:ascii="Times New Roman"/>
          <w:b w:val="false"/>
          <w:i w:val="false"/>
          <w:color w:val="000000"/>
          <w:sz w:val="28"/>
        </w:rPr>
        <w:t xml:space="preserve">
      33. Мониторинг и учет предоставления социальной помощи, за исключением социальной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"Е-Собес".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84" w:id="72"/>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 п/п</w:t>
            </w:r>
          </w:p>
          <w:bookmarkEnd w:id="73"/>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w:t>
            </w:r>
          </w:p>
          <w:p>
            <w:pPr>
              <w:spacing w:after="20"/>
              <w:ind w:left="20"/>
              <w:jc w:val="both"/>
            </w:pPr>
            <w:r>
              <w:rPr>
                <w:rFonts w:ascii="Times New Roman"/>
                <w:b w:val="false"/>
                <w:i w:val="false"/>
                <w:color w:val="000000"/>
                <w:sz w:val="20"/>
              </w:rPr>
              <w:t>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День вывода войск с территории Афганистана – 15 февраля</w:t>
            </w:r>
          </w:p>
          <w:bookmarkEnd w:id="74"/>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1</w:t>
            </w:r>
          </w:p>
          <w:bookmarkEnd w:id="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2</w:t>
            </w:r>
          </w:p>
          <w:bookmarkEnd w:id="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w:t>
            </w:r>
          </w:p>
          <w:p>
            <w:pPr>
              <w:spacing w:after="20"/>
              <w:ind w:left="20"/>
              <w:jc w:val="both"/>
            </w:pPr>
            <w:r>
              <w:rPr>
                <w:rFonts w:ascii="Times New Roman"/>
                <w:b w:val="false"/>
                <w:i w:val="false"/>
                <w:color w:val="000000"/>
                <w:sz w:val="20"/>
              </w:rPr>
              <w:t xml:space="preserve">
расчетных </w:t>
            </w:r>
          </w:p>
          <w:p>
            <w:pPr>
              <w:spacing w:after="20"/>
              <w:ind w:left="20"/>
              <w:jc w:val="both"/>
            </w:pPr>
            <w:r>
              <w:rPr>
                <w:rFonts w:ascii="Times New Roman"/>
                <w:b w:val="false"/>
                <w:i w:val="false"/>
                <w:color w:val="000000"/>
                <w:sz w:val="20"/>
              </w:rPr>
              <w:t>
показателей</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3</w:t>
            </w:r>
          </w:p>
          <w:bookmarkEnd w:id="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4</w:t>
            </w:r>
          </w:p>
          <w:bookmarkEnd w:id="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5</w:t>
            </w:r>
          </w:p>
          <w:bookmarkEnd w:id="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6</w:t>
            </w:r>
          </w:p>
          <w:bookmarkEnd w:id="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1"/>
          <w:p>
            <w:pPr>
              <w:spacing w:after="20"/>
              <w:ind w:left="20"/>
              <w:jc w:val="both"/>
            </w:pPr>
            <w:r>
              <w:rPr>
                <w:rFonts w:ascii="Times New Roman"/>
                <w:b w:val="false"/>
                <w:i w:val="false"/>
                <w:color w:val="000000"/>
                <w:sz w:val="20"/>
              </w:rPr>
              <w:t>
Международный женский день – 8 марта</w:t>
            </w:r>
          </w:p>
          <w:bookmarkEnd w:id="81"/>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2"/>
          <w:p>
            <w:pPr>
              <w:spacing w:after="20"/>
              <w:ind w:left="20"/>
              <w:jc w:val="both"/>
            </w:pPr>
            <w:r>
              <w:rPr>
                <w:rFonts w:ascii="Times New Roman"/>
                <w:b w:val="false"/>
                <w:i w:val="false"/>
                <w:color w:val="000000"/>
                <w:sz w:val="20"/>
              </w:rPr>
              <w:t>
1</w:t>
            </w:r>
          </w:p>
          <w:bookmarkEnd w:id="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3"/>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bookmarkEnd w:id="8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4"/>
          <w:p>
            <w:pPr>
              <w:spacing w:after="20"/>
              <w:ind w:left="20"/>
              <w:jc w:val="both"/>
            </w:pPr>
            <w:r>
              <w:rPr>
                <w:rFonts w:ascii="Times New Roman"/>
                <w:b w:val="false"/>
                <w:i w:val="false"/>
                <w:color w:val="000000"/>
                <w:sz w:val="20"/>
              </w:rPr>
              <w:t>
1</w:t>
            </w:r>
          </w:p>
          <w:bookmarkEnd w:id="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5"/>
          <w:p>
            <w:pPr>
              <w:spacing w:after="20"/>
              <w:ind w:left="20"/>
              <w:jc w:val="both"/>
            </w:pPr>
            <w:r>
              <w:rPr>
                <w:rFonts w:ascii="Times New Roman"/>
                <w:b w:val="false"/>
                <w:i w:val="false"/>
                <w:color w:val="000000"/>
                <w:sz w:val="20"/>
              </w:rPr>
              <w:t>
2</w:t>
            </w:r>
          </w:p>
          <w:bookmarkEnd w:id="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6"/>
          <w:p>
            <w:pPr>
              <w:spacing w:after="20"/>
              <w:ind w:left="20"/>
              <w:jc w:val="both"/>
            </w:pPr>
            <w:r>
              <w:rPr>
                <w:rFonts w:ascii="Times New Roman"/>
                <w:b w:val="false"/>
                <w:i w:val="false"/>
                <w:color w:val="000000"/>
                <w:sz w:val="20"/>
              </w:rPr>
              <w:t>
3</w:t>
            </w:r>
          </w:p>
          <w:bookmarkEnd w:id="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7"/>
          <w:p>
            <w:pPr>
              <w:spacing w:after="20"/>
              <w:ind w:left="20"/>
              <w:jc w:val="both"/>
            </w:pPr>
            <w:r>
              <w:rPr>
                <w:rFonts w:ascii="Times New Roman"/>
                <w:b w:val="false"/>
                <w:i w:val="false"/>
                <w:color w:val="000000"/>
                <w:sz w:val="20"/>
              </w:rPr>
              <w:t>
4</w:t>
            </w:r>
          </w:p>
          <w:bookmarkEnd w:id="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xml:space="preserve">15 месячных расчетных показателей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5</w:t>
            </w:r>
          </w:p>
          <w:bookmarkEnd w:id="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День защитника Отечества – 7 мая</w:t>
            </w:r>
          </w:p>
          <w:bookmarkEnd w:id="8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0"/>
          <w:p>
            <w:pPr>
              <w:spacing w:after="20"/>
              <w:ind w:left="20"/>
              <w:jc w:val="both"/>
            </w:pPr>
            <w:r>
              <w:rPr>
                <w:rFonts w:ascii="Times New Roman"/>
                <w:b w:val="false"/>
                <w:i w:val="false"/>
                <w:color w:val="000000"/>
                <w:sz w:val="20"/>
              </w:rPr>
              <w:t>
1</w:t>
            </w:r>
          </w:p>
          <w:bookmarkEnd w:id="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1"/>
          <w:p>
            <w:pPr>
              <w:spacing w:after="20"/>
              <w:ind w:left="20"/>
              <w:jc w:val="both"/>
            </w:pPr>
            <w:r>
              <w:rPr>
                <w:rFonts w:ascii="Times New Roman"/>
                <w:b w:val="false"/>
                <w:i w:val="false"/>
                <w:color w:val="000000"/>
                <w:sz w:val="20"/>
              </w:rPr>
              <w:t>
2</w:t>
            </w:r>
          </w:p>
          <w:bookmarkEnd w:id="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2"/>
          <w:p>
            <w:pPr>
              <w:spacing w:after="20"/>
              <w:ind w:left="20"/>
              <w:jc w:val="both"/>
            </w:pPr>
            <w:r>
              <w:rPr>
                <w:rFonts w:ascii="Times New Roman"/>
                <w:b w:val="false"/>
                <w:i w:val="false"/>
                <w:color w:val="000000"/>
                <w:sz w:val="20"/>
              </w:rPr>
              <w:t>
День Победы – 9 мая</w:t>
            </w:r>
          </w:p>
          <w:bookmarkEnd w:id="92"/>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3"/>
          <w:p>
            <w:pPr>
              <w:spacing w:after="20"/>
              <w:ind w:left="20"/>
              <w:jc w:val="both"/>
            </w:pPr>
            <w:r>
              <w:rPr>
                <w:rFonts w:ascii="Times New Roman"/>
                <w:b w:val="false"/>
                <w:i w:val="false"/>
                <w:color w:val="000000"/>
                <w:sz w:val="20"/>
              </w:rPr>
              <w:t>
1</w:t>
            </w:r>
          </w:p>
          <w:bookmarkEnd w:id="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100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4"/>
          <w:p>
            <w:pPr>
              <w:spacing w:after="20"/>
              <w:ind w:left="20"/>
              <w:jc w:val="both"/>
            </w:pPr>
            <w:r>
              <w:rPr>
                <w:rFonts w:ascii="Times New Roman"/>
                <w:b w:val="false"/>
                <w:i w:val="false"/>
                <w:color w:val="000000"/>
                <w:sz w:val="20"/>
              </w:rPr>
              <w:t>
2</w:t>
            </w:r>
          </w:p>
          <w:bookmarkEnd w:id="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5"/>
          <w:p>
            <w:pPr>
              <w:spacing w:after="20"/>
              <w:ind w:left="20"/>
              <w:jc w:val="both"/>
            </w:pPr>
            <w:r>
              <w:rPr>
                <w:rFonts w:ascii="Times New Roman"/>
                <w:b w:val="false"/>
                <w:i w:val="false"/>
                <w:color w:val="000000"/>
                <w:sz w:val="20"/>
              </w:rPr>
              <w:t>
3</w:t>
            </w:r>
          </w:p>
          <w:bookmarkEnd w:id="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xml:space="preserve">5 месячных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6"/>
          <w:p>
            <w:pPr>
              <w:spacing w:after="20"/>
              <w:ind w:left="20"/>
              <w:jc w:val="both"/>
            </w:pPr>
            <w:r>
              <w:rPr>
                <w:rFonts w:ascii="Times New Roman"/>
                <w:b w:val="false"/>
                <w:i w:val="false"/>
                <w:color w:val="000000"/>
                <w:sz w:val="20"/>
              </w:rPr>
              <w:t>
4</w:t>
            </w:r>
          </w:p>
          <w:bookmarkEnd w:id="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7"/>
          <w:p>
            <w:pPr>
              <w:spacing w:after="20"/>
              <w:ind w:left="20"/>
              <w:jc w:val="both"/>
            </w:pPr>
            <w:r>
              <w:rPr>
                <w:rFonts w:ascii="Times New Roman"/>
                <w:b w:val="false"/>
                <w:i w:val="false"/>
                <w:color w:val="000000"/>
                <w:sz w:val="20"/>
              </w:rPr>
              <w:t>
5</w:t>
            </w:r>
          </w:p>
          <w:bookmarkEnd w:id="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xml:space="preserve">5 месячных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8"/>
          <w:p>
            <w:pPr>
              <w:spacing w:after="20"/>
              <w:ind w:left="20"/>
              <w:jc w:val="both"/>
            </w:pPr>
            <w:r>
              <w:rPr>
                <w:rFonts w:ascii="Times New Roman"/>
                <w:b w:val="false"/>
                <w:i w:val="false"/>
                <w:color w:val="000000"/>
                <w:sz w:val="20"/>
              </w:rPr>
              <w:t>
6</w:t>
            </w:r>
          </w:p>
          <w:bookmarkEnd w:id="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xml:space="preserve">5 месячных расчетных показателей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9"/>
          <w:p>
            <w:pPr>
              <w:spacing w:after="20"/>
              <w:ind w:left="20"/>
              <w:jc w:val="both"/>
            </w:pPr>
            <w:r>
              <w:rPr>
                <w:rFonts w:ascii="Times New Roman"/>
                <w:b w:val="false"/>
                <w:i w:val="false"/>
                <w:color w:val="000000"/>
                <w:sz w:val="20"/>
              </w:rPr>
              <w:t>
7</w:t>
            </w:r>
          </w:p>
          <w:bookmarkEnd w:id="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0"/>
          <w:p>
            <w:pPr>
              <w:spacing w:after="20"/>
              <w:ind w:left="20"/>
              <w:jc w:val="both"/>
            </w:pPr>
            <w:r>
              <w:rPr>
                <w:rFonts w:ascii="Times New Roman"/>
                <w:b w:val="false"/>
                <w:i w:val="false"/>
                <w:color w:val="000000"/>
                <w:sz w:val="20"/>
              </w:rPr>
              <w:t>
8</w:t>
            </w:r>
          </w:p>
          <w:bookmarkEnd w:id="1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1"/>
          <w:p>
            <w:pPr>
              <w:spacing w:after="20"/>
              <w:ind w:left="20"/>
              <w:jc w:val="both"/>
            </w:pPr>
            <w:r>
              <w:rPr>
                <w:rFonts w:ascii="Times New Roman"/>
                <w:b w:val="false"/>
                <w:i w:val="false"/>
                <w:color w:val="000000"/>
                <w:sz w:val="20"/>
              </w:rPr>
              <w:t>
9</w:t>
            </w:r>
          </w:p>
          <w:bookmarkEnd w:id="1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10</w:t>
            </w:r>
          </w:p>
          <w:bookmarkEnd w:id="1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 Белорусской Советской Социалистической Республик, Литовской Советской Социалистической Республик, Латвийской Советской Социалистической Республик, Эстонской Советской Социалистической Республик,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xml:space="preserve">5 месячных расчетных показателей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3"/>
          <w:p>
            <w:pPr>
              <w:spacing w:after="20"/>
              <w:ind w:left="20"/>
              <w:jc w:val="both"/>
            </w:pPr>
            <w:r>
              <w:rPr>
                <w:rFonts w:ascii="Times New Roman"/>
                <w:b w:val="false"/>
                <w:i w:val="false"/>
                <w:color w:val="000000"/>
                <w:sz w:val="20"/>
              </w:rPr>
              <w:t>
11</w:t>
            </w:r>
          </w:p>
          <w:bookmarkEnd w:id="1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xml:space="preserve">5 месячных расчетных показателей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12</w:t>
            </w:r>
          </w:p>
          <w:bookmarkEnd w:id="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xml:space="preserve">5 месячных расчетных показателей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5"/>
          <w:p>
            <w:pPr>
              <w:spacing w:after="20"/>
              <w:ind w:left="20"/>
              <w:jc w:val="both"/>
            </w:pPr>
            <w:r>
              <w:rPr>
                <w:rFonts w:ascii="Times New Roman"/>
                <w:b w:val="false"/>
                <w:i w:val="false"/>
                <w:color w:val="000000"/>
                <w:sz w:val="20"/>
              </w:rPr>
              <w:t>
13</w:t>
            </w:r>
          </w:p>
          <w:bookmarkEnd w:id="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6"/>
          <w:p>
            <w:pPr>
              <w:spacing w:after="20"/>
              <w:ind w:left="20"/>
              <w:jc w:val="both"/>
            </w:pPr>
            <w:r>
              <w:rPr>
                <w:rFonts w:ascii="Times New Roman"/>
                <w:b w:val="false"/>
                <w:i w:val="false"/>
                <w:color w:val="000000"/>
                <w:sz w:val="20"/>
              </w:rPr>
              <w:t>
День памяти жертв политических репрессий и голода – 31 мая</w:t>
            </w:r>
          </w:p>
          <w:bookmarkEnd w:id="10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1</w:t>
            </w:r>
          </w:p>
          <w:bookmarkEnd w:id="1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8"/>
          <w:p>
            <w:pPr>
              <w:spacing w:after="20"/>
              <w:ind w:left="20"/>
              <w:jc w:val="both"/>
            </w:pPr>
            <w:r>
              <w:rPr>
                <w:rFonts w:ascii="Times New Roman"/>
                <w:b w:val="false"/>
                <w:i w:val="false"/>
                <w:color w:val="000000"/>
                <w:sz w:val="20"/>
              </w:rPr>
              <w:t>
2</w:t>
            </w:r>
          </w:p>
          <w:bookmarkEnd w:id="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p>
            <w:pPr>
              <w:spacing w:after="20"/>
              <w:ind w:left="20"/>
              <w:jc w:val="both"/>
            </w:pPr>
            <w:r>
              <w:rPr>
                <w:rFonts w:ascii="Times New Roman"/>
                <w:b w:val="false"/>
                <w:i w:val="false"/>
                <w:color w:val="000000"/>
                <w:sz w:val="20"/>
              </w:rPr>
              <w:t>
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Народный Комиссариат Внутренних Дел - Министерства Государственной Безопасности - Министерства Внутренних Дел Союза Советских Социалистических Республик, Комиссии Прокуратуры Союза Советских Социалистических Республик и Народный Комиссариат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xml:space="preserve">15 месячных расчетных показателей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3</w:t>
            </w:r>
          </w:p>
          <w:bookmarkEnd w:id="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4</w:t>
            </w:r>
          </w:p>
          <w:bookmarkEnd w:id="1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специальных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3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День Конституции Республики Казахстан – 30 августа</w:t>
            </w:r>
          </w:p>
          <w:bookmarkEnd w:id="111"/>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1</w:t>
            </w:r>
          </w:p>
          <w:bookmarkEnd w:id="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10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126" w:id="113"/>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 п/п</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 при наступлении трудной жизненной ситуации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социальной помощи и ее кратность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1</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(семьи), пострадавшие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60 минимальных расчетных показателей, единовременно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месяцев со дня наступления трудной жизненной ситуации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130" w:id="116"/>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116"/>
    <w:bookmarkStart w:name="z131" w:id="117"/>
    <w:p>
      <w:pPr>
        <w:spacing w:after="0"/>
        <w:ind w:left="0"/>
        <w:jc w:val="both"/>
      </w:pPr>
      <w:r>
        <w:rPr>
          <w:rFonts w:ascii="Times New Roman"/>
          <w:b w:val="false"/>
          <w:i w:val="false"/>
          <w:color w:val="000000"/>
          <w:sz w:val="28"/>
        </w:rPr>
        <w:t>
      1) сиротство;</w:t>
      </w:r>
    </w:p>
    <w:bookmarkEnd w:id="117"/>
    <w:bookmarkStart w:name="z132" w:id="118"/>
    <w:p>
      <w:pPr>
        <w:spacing w:after="0"/>
        <w:ind w:left="0"/>
        <w:jc w:val="both"/>
      </w:pPr>
      <w:r>
        <w:rPr>
          <w:rFonts w:ascii="Times New Roman"/>
          <w:b w:val="false"/>
          <w:i w:val="false"/>
          <w:color w:val="000000"/>
          <w:sz w:val="28"/>
        </w:rPr>
        <w:t>
      2) отсутствие родительского попечения;</w:t>
      </w:r>
    </w:p>
    <w:bookmarkEnd w:id="118"/>
    <w:bookmarkStart w:name="z133" w:id="119"/>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bookmarkEnd w:id="119"/>
    <w:bookmarkStart w:name="z134" w:id="120"/>
    <w:p>
      <w:pPr>
        <w:spacing w:after="0"/>
        <w:ind w:left="0"/>
        <w:jc w:val="both"/>
      </w:pPr>
      <w:r>
        <w:rPr>
          <w:rFonts w:ascii="Times New Roman"/>
          <w:b w:val="false"/>
          <w:i w:val="false"/>
          <w:color w:val="000000"/>
          <w:sz w:val="28"/>
        </w:rPr>
        <w:t>
      4) ограничение возможностей раннего психофизического развития детей от рождения до трех лет;</w:t>
      </w:r>
    </w:p>
    <w:bookmarkEnd w:id="120"/>
    <w:bookmarkStart w:name="z135" w:id="121"/>
    <w:p>
      <w:pPr>
        <w:spacing w:after="0"/>
        <w:ind w:left="0"/>
        <w:jc w:val="both"/>
      </w:pP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p>
    <w:bookmarkEnd w:id="121"/>
    <w:bookmarkStart w:name="z136" w:id="122"/>
    <w:p>
      <w:pPr>
        <w:spacing w:after="0"/>
        <w:ind w:left="0"/>
        <w:jc w:val="both"/>
      </w:pP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p>
    <w:bookmarkEnd w:id="122"/>
    <w:bookmarkStart w:name="z137" w:id="123"/>
    <w:p>
      <w:pPr>
        <w:spacing w:after="0"/>
        <w:ind w:left="0"/>
        <w:jc w:val="both"/>
      </w:pPr>
      <w:r>
        <w:rPr>
          <w:rFonts w:ascii="Times New Roman"/>
          <w:b w:val="false"/>
          <w:i w:val="false"/>
          <w:color w:val="000000"/>
          <w:sz w:val="28"/>
        </w:rPr>
        <w:t>
      7) неспособность к самообслуживанию в связи с преклонным возрастом, вследствие перенесенной болезни и (или) инвалидности;</w:t>
      </w:r>
    </w:p>
    <w:bookmarkEnd w:id="123"/>
    <w:bookmarkStart w:name="z138" w:id="124"/>
    <w:p>
      <w:pPr>
        <w:spacing w:after="0"/>
        <w:ind w:left="0"/>
        <w:jc w:val="both"/>
      </w:pPr>
      <w:r>
        <w:rPr>
          <w:rFonts w:ascii="Times New Roman"/>
          <w:b w:val="false"/>
          <w:i w:val="false"/>
          <w:color w:val="000000"/>
          <w:sz w:val="28"/>
        </w:rPr>
        <w:t>
      8) жестокое обращение, приведшее к социальной дезадаптации и социальной депривации;</w:t>
      </w:r>
    </w:p>
    <w:bookmarkEnd w:id="124"/>
    <w:bookmarkStart w:name="z139" w:id="125"/>
    <w:p>
      <w:pPr>
        <w:spacing w:after="0"/>
        <w:ind w:left="0"/>
        <w:jc w:val="both"/>
      </w:pPr>
      <w:r>
        <w:rPr>
          <w:rFonts w:ascii="Times New Roman"/>
          <w:b w:val="false"/>
          <w:i w:val="false"/>
          <w:color w:val="000000"/>
          <w:sz w:val="28"/>
        </w:rPr>
        <w:t>
      9) бездомность (лица без определенного места жительства);</w:t>
      </w:r>
    </w:p>
    <w:bookmarkEnd w:id="125"/>
    <w:bookmarkStart w:name="z140" w:id="126"/>
    <w:p>
      <w:pPr>
        <w:spacing w:after="0"/>
        <w:ind w:left="0"/>
        <w:jc w:val="both"/>
      </w:pPr>
      <w:r>
        <w:rPr>
          <w:rFonts w:ascii="Times New Roman"/>
          <w:b w:val="false"/>
          <w:i w:val="false"/>
          <w:color w:val="000000"/>
          <w:sz w:val="28"/>
        </w:rPr>
        <w:t>
      10) освобождение из мест лишения свободы;</w:t>
      </w:r>
    </w:p>
    <w:bookmarkEnd w:id="126"/>
    <w:bookmarkStart w:name="z141" w:id="127"/>
    <w:p>
      <w:pPr>
        <w:spacing w:after="0"/>
        <w:ind w:left="0"/>
        <w:jc w:val="both"/>
      </w:pPr>
      <w:r>
        <w:rPr>
          <w:rFonts w:ascii="Times New Roman"/>
          <w:b w:val="false"/>
          <w:i w:val="false"/>
          <w:color w:val="000000"/>
          <w:sz w:val="28"/>
        </w:rPr>
        <w:t>
      11) нахождение на учете службы пробации уголовно-исполнительной инспекции;</w:t>
      </w:r>
    </w:p>
    <w:bookmarkEnd w:id="127"/>
    <w:bookmarkStart w:name="z142" w:id="128"/>
    <w:p>
      <w:pPr>
        <w:spacing w:after="0"/>
        <w:ind w:left="0"/>
        <w:jc w:val="both"/>
      </w:pPr>
      <w:r>
        <w:rPr>
          <w:rFonts w:ascii="Times New Roman"/>
          <w:b w:val="false"/>
          <w:i w:val="false"/>
          <w:color w:val="000000"/>
          <w:sz w:val="28"/>
        </w:rPr>
        <w:t>
      12) нахождение несовершеннолетних в организациях образования с особым режимом содержания;</w:t>
      </w:r>
    </w:p>
    <w:bookmarkEnd w:id="128"/>
    <w:bookmarkStart w:name="z143" w:id="129"/>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bookmarkEnd w:id="129"/>
    <w:bookmarkStart w:name="z144" w:id="130"/>
    <w:p>
      <w:pPr>
        <w:spacing w:after="0"/>
        <w:ind w:left="0"/>
        <w:jc w:val="both"/>
      </w:pPr>
      <w:r>
        <w:rPr>
          <w:rFonts w:ascii="Times New Roman"/>
          <w:b w:val="false"/>
          <w:i w:val="false"/>
          <w:color w:val="000000"/>
          <w:sz w:val="28"/>
        </w:rPr>
        <w:t xml:space="preserve">
      14) причинение ущерба гражданину (семье) либо его имуществу вследствие стихийного бедствия или пожара; </w:t>
      </w:r>
    </w:p>
    <w:bookmarkEnd w:id="130"/>
    <w:bookmarkStart w:name="z145" w:id="131"/>
    <w:p>
      <w:pPr>
        <w:spacing w:after="0"/>
        <w:ind w:left="0"/>
        <w:jc w:val="both"/>
      </w:pPr>
      <w:r>
        <w:rPr>
          <w:rFonts w:ascii="Times New Roman"/>
          <w:b w:val="false"/>
          <w:i w:val="false"/>
          <w:color w:val="000000"/>
          <w:sz w:val="28"/>
        </w:rPr>
        <w:t>
      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в зубопротезировании, кроме драгоценных металлов и протезов из металлокерамики, металлоакрила;</w:t>
      </w:r>
    </w:p>
    <w:bookmarkEnd w:id="131"/>
    <w:bookmarkStart w:name="z146" w:id="132"/>
    <w:p>
      <w:pPr>
        <w:spacing w:after="0"/>
        <w:ind w:left="0"/>
        <w:jc w:val="both"/>
      </w:pPr>
      <w:r>
        <w:rPr>
          <w:rFonts w:ascii="Times New Roman"/>
          <w:b w:val="false"/>
          <w:i w:val="false"/>
          <w:color w:val="000000"/>
          <w:sz w:val="28"/>
        </w:rPr>
        <w:t>
      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и инвалидов 1,2,3 группы в санаторно-курортном лечении в санаториях и профилакториях Республики Казахстан;</w:t>
      </w:r>
    </w:p>
    <w:bookmarkEnd w:id="132"/>
    <w:bookmarkStart w:name="z147" w:id="133"/>
    <w:p>
      <w:pPr>
        <w:spacing w:after="0"/>
        <w:ind w:left="0"/>
        <w:jc w:val="both"/>
      </w:pPr>
      <w:r>
        <w:rPr>
          <w:rFonts w:ascii="Times New Roman"/>
          <w:b w:val="false"/>
          <w:i w:val="false"/>
          <w:color w:val="000000"/>
          <w:sz w:val="28"/>
        </w:rPr>
        <w:t>
      17) нуждаемость участников и инвалидов Великой Отечественной войны в возмещении затрат за оплату коммунальных услуг и приобретения топлива;</w:t>
      </w:r>
    </w:p>
    <w:bookmarkEnd w:id="133"/>
    <w:bookmarkStart w:name="z148" w:id="134"/>
    <w:p>
      <w:pPr>
        <w:spacing w:after="0"/>
        <w:ind w:left="0"/>
        <w:jc w:val="both"/>
      </w:pPr>
      <w:r>
        <w:rPr>
          <w:rFonts w:ascii="Times New Roman"/>
          <w:b w:val="false"/>
          <w:i w:val="false"/>
          <w:color w:val="000000"/>
          <w:sz w:val="28"/>
        </w:rPr>
        <w:t xml:space="preserve">
      18) наличие у граждан, находящихся на амбулаторном лечении, активной формы туберкулеза (по предъявлению справки из учреждения здравоохранения). </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150" w:id="135"/>
    <w:p>
      <w:pPr>
        <w:spacing w:after="0"/>
        <w:ind w:left="0"/>
        <w:jc w:val="both"/>
      </w:pPr>
      <w:r>
        <w:rPr>
          <w:rFonts w:ascii="Times New Roman"/>
          <w:b w:val="false"/>
          <w:i w:val="false"/>
          <w:color w:val="000000"/>
          <w:sz w:val="28"/>
        </w:rPr>
        <w:t>
      Регистрационный номер семьи _______________________</w:t>
      </w:r>
    </w:p>
    <w:bookmarkEnd w:id="135"/>
    <w:bookmarkStart w:name="z151" w:id="136"/>
    <w:p>
      <w:pPr>
        <w:spacing w:after="0"/>
        <w:ind w:left="0"/>
        <w:jc w:val="left"/>
      </w:pPr>
      <w:r>
        <w:rPr>
          <w:rFonts w:ascii="Times New Roman"/>
          <w:b/>
          <w:i w:val="false"/>
          <w:color w:val="000000"/>
        </w:rPr>
        <w:t xml:space="preserve"> Сведения о составе семьи заявителя</w:t>
      </w:r>
    </w:p>
    <w:bookmarkEnd w:id="136"/>
    <w:p>
      <w:pPr>
        <w:spacing w:after="0"/>
        <w:ind w:left="0"/>
        <w:jc w:val="both"/>
      </w:pPr>
      <w:bookmarkStart w:name="z152" w:id="137"/>
      <w:r>
        <w:rPr>
          <w:rFonts w:ascii="Times New Roman"/>
          <w:b w:val="false"/>
          <w:i w:val="false"/>
          <w:color w:val="000000"/>
          <w:sz w:val="28"/>
        </w:rPr>
        <w:t>
      _________________________ _________________________</w:t>
      </w:r>
    </w:p>
    <w:bookmarkEnd w:id="137"/>
    <w:p>
      <w:pPr>
        <w:spacing w:after="0"/>
        <w:ind w:left="0"/>
        <w:jc w:val="both"/>
      </w:pPr>
      <w:r>
        <w:rPr>
          <w:rFonts w:ascii="Times New Roman"/>
          <w:b w:val="false"/>
          <w:i w:val="false"/>
          <w:color w:val="000000"/>
          <w:sz w:val="28"/>
        </w:rPr>
        <w:t xml:space="preserve">              (Ф.И.О. заявителя)                         (домашний адрес, телефон)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 п/п</w:t>
            </w:r>
          </w:p>
          <w:bookmarkEnd w:id="138"/>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7" w:id="139"/>
    <w:p>
      <w:pPr>
        <w:spacing w:after="0"/>
        <w:ind w:left="0"/>
        <w:jc w:val="both"/>
      </w:pPr>
      <w:r>
        <w:rPr>
          <w:rFonts w:ascii="Times New Roman"/>
          <w:b w:val="false"/>
          <w:i w:val="false"/>
          <w:color w:val="000000"/>
          <w:sz w:val="28"/>
        </w:rPr>
        <w:t xml:space="preserve">
      Подпись заявителя ____________________ Дата ______________ </w:t>
      </w:r>
    </w:p>
    <w:bookmarkEnd w:id="139"/>
    <w:bookmarkStart w:name="z158" w:id="140"/>
    <w:p>
      <w:pPr>
        <w:spacing w:after="0"/>
        <w:ind w:left="0"/>
        <w:jc w:val="both"/>
      </w:pPr>
      <w:r>
        <w:rPr>
          <w:rFonts w:ascii="Times New Roman"/>
          <w:b w:val="false"/>
          <w:i w:val="false"/>
          <w:color w:val="000000"/>
          <w:sz w:val="28"/>
        </w:rPr>
        <w:t>
      Ф.И.О. должностного лица органа, уполномоченного заверять сведения о составе семьи _____________________                                                            (подпись)</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160" w:id="141"/>
    <w:p>
      <w:pPr>
        <w:spacing w:after="0"/>
        <w:ind w:left="0"/>
        <w:jc w:val="left"/>
      </w:pPr>
      <w:r>
        <w:rPr>
          <w:rFonts w:ascii="Times New Roman"/>
          <w:b/>
          <w:i w:val="false"/>
          <w:color w:val="000000"/>
        </w:rPr>
        <w:t xml:space="preserve"> АКТ </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bookmarkEnd w:id="141"/>
    <w:p>
      <w:pPr>
        <w:spacing w:after="0"/>
        <w:ind w:left="0"/>
        <w:jc w:val="both"/>
      </w:pPr>
      <w:bookmarkStart w:name="z161" w:id="142"/>
      <w:r>
        <w:rPr>
          <w:rFonts w:ascii="Times New Roman"/>
          <w:b w:val="false"/>
          <w:i w:val="false"/>
          <w:color w:val="000000"/>
          <w:sz w:val="28"/>
        </w:rPr>
        <w:t>
      от "___" ________ 20___г.                  ______________________</w:t>
      </w:r>
    </w:p>
    <w:bookmarkEnd w:id="142"/>
    <w:p>
      <w:pPr>
        <w:spacing w:after="0"/>
        <w:ind w:left="0"/>
        <w:jc w:val="both"/>
      </w:pPr>
      <w:r>
        <w:rPr>
          <w:rFonts w:ascii="Times New Roman"/>
          <w:b w:val="false"/>
          <w:i w:val="false"/>
          <w:color w:val="000000"/>
          <w:sz w:val="28"/>
        </w:rPr>
        <w:t xml:space="preserve">                                     (населенный пункт)      </w:t>
      </w:r>
    </w:p>
    <w:p>
      <w:pPr>
        <w:spacing w:after="0"/>
        <w:ind w:left="0"/>
        <w:jc w:val="both"/>
      </w:pPr>
    </w:p>
    <w:bookmarkStart w:name="z162" w:id="143"/>
    <w:p>
      <w:pPr>
        <w:spacing w:after="0"/>
        <w:ind w:left="0"/>
        <w:jc w:val="both"/>
      </w:pPr>
      <w:r>
        <w:rPr>
          <w:rFonts w:ascii="Times New Roman"/>
          <w:b w:val="false"/>
          <w:i w:val="false"/>
          <w:color w:val="000000"/>
          <w:sz w:val="28"/>
        </w:rPr>
        <w:t>
      1. Ф.И.О. заявителя __________________________________________</w:t>
      </w:r>
    </w:p>
    <w:bookmarkEnd w:id="143"/>
    <w:p>
      <w:pPr>
        <w:spacing w:after="0"/>
        <w:ind w:left="0"/>
        <w:jc w:val="both"/>
      </w:pPr>
      <w:bookmarkStart w:name="z163" w:id="144"/>
      <w:r>
        <w:rPr>
          <w:rFonts w:ascii="Times New Roman"/>
          <w:b w:val="false"/>
          <w:i w:val="false"/>
          <w:color w:val="000000"/>
          <w:sz w:val="28"/>
        </w:rPr>
        <w:t>
      2. Адрес места жительства ____________________________________</w:t>
      </w:r>
    </w:p>
    <w:bookmarkEnd w:id="144"/>
    <w:p>
      <w:pPr>
        <w:spacing w:after="0"/>
        <w:ind w:left="0"/>
        <w:jc w:val="both"/>
      </w:pPr>
      <w:r>
        <w:rPr>
          <w:rFonts w:ascii="Times New Roman"/>
          <w:b w:val="false"/>
          <w:i w:val="false"/>
          <w:color w:val="000000"/>
          <w:sz w:val="28"/>
        </w:rPr>
        <w:t xml:space="preserve"> _______________________________________________________________</w:t>
      </w:r>
    </w:p>
    <w:bookmarkStart w:name="z164" w:id="145"/>
    <w:p>
      <w:pPr>
        <w:spacing w:after="0"/>
        <w:ind w:left="0"/>
        <w:jc w:val="both"/>
      </w:pPr>
      <w:r>
        <w:rPr>
          <w:rFonts w:ascii="Times New Roman"/>
          <w:b w:val="false"/>
          <w:i w:val="false"/>
          <w:color w:val="000000"/>
          <w:sz w:val="28"/>
        </w:rPr>
        <w:t xml:space="preserve">
      3. Трудная жизненная ситуация, в связи с наступлением которой заявитель обратился за социальной помощью __________________________ </w:t>
      </w:r>
    </w:p>
    <w:bookmarkEnd w:id="145"/>
    <w:p>
      <w:pPr>
        <w:spacing w:after="0"/>
        <w:ind w:left="0"/>
        <w:jc w:val="both"/>
      </w:pPr>
      <w:bookmarkStart w:name="z165" w:id="146"/>
      <w:r>
        <w:rPr>
          <w:rFonts w:ascii="Times New Roman"/>
          <w:b w:val="false"/>
          <w:i w:val="false"/>
          <w:color w:val="000000"/>
          <w:sz w:val="28"/>
        </w:rPr>
        <w:t>
      ____________________________________________________________</w:t>
      </w:r>
    </w:p>
    <w:bookmarkEnd w:id="146"/>
    <w:p>
      <w:pPr>
        <w:spacing w:after="0"/>
        <w:ind w:left="0"/>
        <w:jc w:val="both"/>
      </w:pPr>
      <w:r>
        <w:rPr>
          <w:rFonts w:ascii="Times New Roman"/>
          <w:b w:val="false"/>
          <w:i w:val="false"/>
          <w:color w:val="000000"/>
          <w:sz w:val="28"/>
        </w:rPr>
        <w:t>4. Состав семьи (учитываются фактически проживающие в семье) ________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 п/п</w:t>
            </w:r>
          </w:p>
          <w:bookmarkEnd w:id="147"/>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p>
            <w:pPr>
              <w:spacing w:after="20"/>
              <w:ind w:left="20"/>
              <w:jc w:val="both"/>
            </w:pPr>
          </w:p>
        </w:tc>
      </w:tr>
    </w:tbl>
    <w:p>
      <w:pPr>
        <w:spacing w:after="0"/>
        <w:ind w:left="0"/>
        <w:jc w:val="left"/>
      </w:pPr>
      <w:r>
        <w:br/>
      </w:r>
      <w:r>
        <w:rPr>
          <w:rFonts w:ascii="Times New Roman"/>
          <w:b w:val="false"/>
          <w:i w:val="false"/>
          <w:color w:val="000000"/>
          <w:sz w:val="28"/>
        </w:rPr>
        <w:t>
</w:t>
      </w:r>
    </w:p>
    <w:bookmarkStart w:name="z167" w:id="148"/>
    <w:p>
      <w:pPr>
        <w:spacing w:after="0"/>
        <w:ind w:left="0"/>
        <w:jc w:val="both"/>
      </w:pPr>
      <w:r>
        <w:rPr>
          <w:rFonts w:ascii="Times New Roman"/>
          <w:b w:val="false"/>
          <w:i w:val="false"/>
          <w:color w:val="000000"/>
          <w:sz w:val="28"/>
        </w:rPr>
        <w:t>
      Всего трудоспособных _________ человек.</w:t>
      </w:r>
    </w:p>
    <w:bookmarkEnd w:id="148"/>
    <w:bookmarkStart w:name="z168" w:id="149"/>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149"/>
    <w:bookmarkStart w:name="z169" w:id="150"/>
    <w:p>
      <w:pPr>
        <w:spacing w:after="0"/>
        <w:ind w:left="0"/>
        <w:jc w:val="both"/>
      </w:pPr>
      <w:r>
        <w:rPr>
          <w:rFonts w:ascii="Times New Roman"/>
          <w:b w:val="false"/>
          <w:i w:val="false"/>
          <w:color w:val="000000"/>
          <w:sz w:val="28"/>
        </w:rPr>
        <w:t>
      Количество детей: ______</w:t>
      </w:r>
    </w:p>
    <w:bookmarkEnd w:id="150"/>
    <w:bookmarkStart w:name="z170" w:id="151"/>
    <w:p>
      <w:pPr>
        <w:spacing w:after="0"/>
        <w:ind w:left="0"/>
        <w:jc w:val="both"/>
      </w:pPr>
      <w:r>
        <w:rPr>
          <w:rFonts w:ascii="Times New Roman"/>
          <w:b w:val="false"/>
          <w:i w:val="false"/>
          <w:color w:val="000000"/>
          <w:sz w:val="28"/>
        </w:rPr>
        <w:t>
      обучающихся в высших и средних учебных заведениях на платной основе _______ человек, стоимость обучения в год ________ тенге.</w:t>
      </w:r>
    </w:p>
    <w:bookmarkEnd w:id="151"/>
    <w:p>
      <w:pPr>
        <w:spacing w:after="0"/>
        <w:ind w:left="0"/>
        <w:jc w:val="both"/>
      </w:pPr>
      <w:bookmarkStart w:name="z171" w:id="152"/>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_____________________________________________________________________________________________________________________________________</w:t>
      </w:r>
    </w:p>
    <w:bookmarkEnd w:id="152"/>
    <w:p>
      <w:pPr>
        <w:spacing w:after="0"/>
        <w:ind w:left="0"/>
        <w:jc w:val="both"/>
      </w:pP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w:t>
      </w:r>
    </w:p>
    <w:p>
      <w:pPr>
        <w:spacing w:after="0"/>
        <w:ind w:left="0"/>
        <w:jc w:val="both"/>
      </w:pPr>
      <w:bookmarkStart w:name="z172" w:id="153"/>
      <w:r>
        <w:rPr>
          <w:rFonts w:ascii="Times New Roman"/>
          <w:b w:val="false"/>
          <w:i w:val="false"/>
          <w:color w:val="000000"/>
          <w:sz w:val="28"/>
        </w:rPr>
        <w:t xml:space="preserve">
      Расходы на содержание жилья: </w:t>
      </w:r>
    </w:p>
    <w:bookmarkEnd w:id="153"/>
    <w:p>
      <w:pPr>
        <w:spacing w:after="0"/>
        <w:ind w:left="0"/>
        <w:jc w:val="both"/>
      </w:pPr>
      <w:r>
        <w:rPr>
          <w:rFonts w:ascii="Times New Roman"/>
          <w:b w:val="false"/>
          <w:i w:val="false"/>
          <w:color w:val="000000"/>
          <w:sz w:val="28"/>
        </w:rPr>
        <w:t>_________________________________________________________________ ____________________________________________________________________</w:t>
      </w:r>
    </w:p>
    <w:bookmarkStart w:name="z173" w:id="154"/>
    <w:p>
      <w:pPr>
        <w:spacing w:after="0"/>
        <w:ind w:left="0"/>
        <w:jc w:val="both"/>
      </w:pPr>
      <w:r>
        <w:rPr>
          <w:rFonts w:ascii="Times New Roman"/>
          <w:b w:val="false"/>
          <w:i w:val="false"/>
          <w:color w:val="000000"/>
          <w:sz w:val="28"/>
        </w:rPr>
        <w:t>
      Доходы семьи:</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5"/>
          <w:p>
            <w:pPr>
              <w:spacing w:after="20"/>
              <w:ind w:left="20"/>
              <w:jc w:val="both"/>
            </w:pPr>
            <w:r>
              <w:rPr>
                <w:rFonts w:ascii="Times New Roman"/>
                <w:b w:val="false"/>
                <w:i w:val="false"/>
                <w:color w:val="000000"/>
                <w:sz w:val="20"/>
              </w:rPr>
              <w:t>
№ п/п</w:t>
            </w:r>
          </w:p>
          <w:bookmarkEnd w:id="155"/>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177" w:id="156"/>
      <w:r>
        <w:rPr>
          <w:rFonts w:ascii="Times New Roman"/>
          <w:b w:val="false"/>
          <w:i w:val="false"/>
          <w:color w:val="000000"/>
          <w:sz w:val="28"/>
        </w:rPr>
        <w:t>
      6. Наличие: автотранспорта (марка, год выпуска, правоустанавливающий документ, заявленные доходы от его эксплуатации) ______________</w:t>
      </w:r>
    </w:p>
    <w:bookmarkEnd w:id="156"/>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иного жилья, кроме занимаемого в настоящее время, (заявленные доходы от его эксплуатации)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bookmarkStart w:name="z178" w:id="157"/>
      <w:r>
        <w:rPr>
          <w:rFonts w:ascii="Times New Roman"/>
          <w:b w:val="false"/>
          <w:i w:val="false"/>
          <w:color w:val="000000"/>
          <w:sz w:val="28"/>
        </w:rPr>
        <w:t>
      7. Сведения о ранее полученной помощи (форма, сумма, источник): _________________________________________________________________</w:t>
      </w:r>
    </w:p>
    <w:bookmarkEnd w:id="157"/>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79" w:id="158"/>
      <w:r>
        <w:rPr>
          <w:rFonts w:ascii="Times New Roman"/>
          <w:b w:val="false"/>
          <w:i w:val="false"/>
          <w:color w:val="000000"/>
          <w:sz w:val="28"/>
        </w:rPr>
        <w:t>
      8. Иные доходы семьи (форма, сумма, источник):</w:t>
      </w:r>
    </w:p>
    <w:bookmarkEnd w:id="15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bookmarkStart w:name="z180" w:id="159"/>
    <w:p>
      <w:pPr>
        <w:spacing w:after="0"/>
        <w:ind w:left="0"/>
        <w:jc w:val="both"/>
      </w:pPr>
      <w:r>
        <w:rPr>
          <w:rFonts w:ascii="Times New Roman"/>
          <w:b w:val="false"/>
          <w:i w:val="false"/>
          <w:color w:val="000000"/>
          <w:sz w:val="28"/>
        </w:rPr>
        <w:t>
      9. Обеспеченность детей школьными принадлежностями, одеждой, обувью: ____________________________________________________________________</w:t>
      </w:r>
    </w:p>
    <w:bookmarkEnd w:id="159"/>
    <w:p>
      <w:pPr>
        <w:spacing w:after="0"/>
        <w:ind w:left="0"/>
        <w:jc w:val="both"/>
      </w:pPr>
      <w:bookmarkStart w:name="z181" w:id="160"/>
      <w:r>
        <w:rPr>
          <w:rFonts w:ascii="Times New Roman"/>
          <w:b w:val="false"/>
          <w:i w:val="false"/>
          <w:color w:val="000000"/>
          <w:sz w:val="28"/>
        </w:rPr>
        <w:t xml:space="preserve">
      10. Санитарно-эпидемиологические условия проживания: </w:t>
      </w:r>
    </w:p>
    <w:bookmarkEnd w:id="16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p>
    <w:bookmarkStart w:name="z182" w:id="161"/>
    <w:p>
      <w:pPr>
        <w:spacing w:after="0"/>
        <w:ind w:left="0"/>
        <w:jc w:val="both"/>
      </w:pPr>
      <w:r>
        <w:rPr>
          <w:rFonts w:ascii="Times New Roman"/>
          <w:b w:val="false"/>
          <w:i w:val="false"/>
          <w:color w:val="000000"/>
          <w:sz w:val="28"/>
        </w:rPr>
        <w:t>
      Председатель комиссии:</w:t>
      </w:r>
    </w:p>
    <w:bookmarkEnd w:id="161"/>
    <w:bookmarkStart w:name="z183" w:id="162"/>
    <w:p>
      <w:pPr>
        <w:spacing w:after="0"/>
        <w:ind w:left="0"/>
        <w:jc w:val="both"/>
      </w:pPr>
      <w:r>
        <w:rPr>
          <w:rFonts w:ascii="Times New Roman"/>
          <w:b w:val="false"/>
          <w:i w:val="false"/>
          <w:color w:val="000000"/>
          <w:sz w:val="28"/>
        </w:rPr>
        <w:t xml:space="preserve">
      _________________________ _____________________ </w:t>
      </w:r>
    </w:p>
    <w:bookmarkEnd w:id="162"/>
    <w:bookmarkStart w:name="z184" w:id="163"/>
    <w:p>
      <w:pPr>
        <w:spacing w:after="0"/>
        <w:ind w:left="0"/>
        <w:jc w:val="both"/>
      </w:pPr>
      <w:r>
        <w:rPr>
          <w:rFonts w:ascii="Times New Roman"/>
          <w:b w:val="false"/>
          <w:i w:val="false"/>
          <w:color w:val="000000"/>
          <w:sz w:val="28"/>
        </w:rPr>
        <w:t xml:space="preserve">
      Члены комиссии: </w:t>
      </w:r>
    </w:p>
    <w:bookmarkEnd w:id="163"/>
    <w:bookmarkStart w:name="z185" w:id="164"/>
    <w:p>
      <w:pPr>
        <w:spacing w:after="0"/>
        <w:ind w:left="0"/>
        <w:jc w:val="both"/>
      </w:pPr>
      <w:r>
        <w:rPr>
          <w:rFonts w:ascii="Times New Roman"/>
          <w:b w:val="false"/>
          <w:i w:val="false"/>
          <w:color w:val="000000"/>
          <w:sz w:val="28"/>
        </w:rPr>
        <w:t xml:space="preserve">
      ________________________ ______________________ </w:t>
      </w:r>
    </w:p>
    <w:bookmarkEnd w:id="164"/>
    <w:bookmarkStart w:name="z186" w:id="165"/>
    <w:p>
      <w:pPr>
        <w:spacing w:after="0"/>
        <w:ind w:left="0"/>
        <w:jc w:val="both"/>
      </w:pPr>
      <w:r>
        <w:rPr>
          <w:rFonts w:ascii="Times New Roman"/>
          <w:b w:val="false"/>
          <w:i w:val="false"/>
          <w:color w:val="000000"/>
          <w:sz w:val="28"/>
        </w:rPr>
        <w:t xml:space="preserve">
       ________________________ ______________________ </w:t>
      </w:r>
    </w:p>
    <w:bookmarkEnd w:id="165"/>
    <w:bookmarkStart w:name="z187" w:id="166"/>
    <w:p>
      <w:pPr>
        <w:spacing w:after="0"/>
        <w:ind w:left="0"/>
        <w:jc w:val="both"/>
      </w:pPr>
      <w:r>
        <w:rPr>
          <w:rFonts w:ascii="Times New Roman"/>
          <w:b w:val="false"/>
          <w:i w:val="false"/>
          <w:color w:val="000000"/>
          <w:sz w:val="28"/>
        </w:rPr>
        <w:t xml:space="preserve">
       ________________________ ______________________ </w:t>
      </w:r>
    </w:p>
    <w:bookmarkEnd w:id="166"/>
    <w:bookmarkStart w:name="z188" w:id="167"/>
    <w:p>
      <w:pPr>
        <w:spacing w:after="0"/>
        <w:ind w:left="0"/>
        <w:jc w:val="both"/>
      </w:pPr>
      <w:r>
        <w:rPr>
          <w:rFonts w:ascii="Times New Roman"/>
          <w:b w:val="false"/>
          <w:i w:val="false"/>
          <w:color w:val="000000"/>
          <w:sz w:val="28"/>
        </w:rPr>
        <w:t>
       ________________________ ______________________</w:t>
      </w:r>
    </w:p>
    <w:bookmarkEnd w:id="167"/>
    <w:bookmarkStart w:name="z189" w:id="168"/>
    <w:p>
      <w:pPr>
        <w:spacing w:after="0"/>
        <w:ind w:left="0"/>
        <w:jc w:val="both"/>
      </w:pPr>
      <w:r>
        <w:rPr>
          <w:rFonts w:ascii="Times New Roman"/>
          <w:b w:val="false"/>
          <w:i w:val="false"/>
          <w:color w:val="000000"/>
          <w:sz w:val="28"/>
        </w:rPr>
        <w:t xml:space="preserve">
       (подписи)                         (Ф.И.О.) </w:t>
      </w:r>
    </w:p>
    <w:bookmarkEnd w:id="168"/>
    <w:p>
      <w:pPr>
        <w:spacing w:after="0"/>
        <w:ind w:left="0"/>
        <w:jc w:val="both"/>
      </w:pPr>
      <w:bookmarkStart w:name="z190" w:id="169"/>
      <w:r>
        <w:rPr>
          <w:rFonts w:ascii="Times New Roman"/>
          <w:b w:val="false"/>
          <w:i w:val="false"/>
          <w:color w:val="000000"/>
          <w:sz w:val="28"/>
        </w:rPr>
        <w:t>
      С составленным актом ознакомлен(а):      __________________________</w:t>
      </w:r>
    </w:p>
    <w:bookmarkEnd w:id="169"/>
    <w:p>
      <w:pPr>
        <w:spacing w:after="0"/>
        <w:ind w:left="0"/>
        <w:jc w:val="both"/>
      </w:pPr>
      <w:r>
        <w:rPr>
          <w:rFonts w:ascii="Times New Roman"/>
          <w:b w:val="false"/>
          <w:i w:val="false"/>
          <w:color w:val="000000"/>
          <w:sz w:val="28"/>
        </w:rPr>
        <w:t xml:space="preserve"> Ф.И.О. и подпись заявителя </w:t>
      </w:r>
    </w:p>
    <w:p>
      <w:pPr>
        <w:spacing w:after="0"/>
        <w:ind w:left="0"/>
        <w:jc w:val="both"/>
      </w:pPr>
      <w:bookmarkStart w:name="z191" w:id="170"/>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_______________</w:t>
      </w:r>
    </w:p>
    <w:bookmarkEnd w:id="170"/>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(заполняется в случае отказа заявителя от проведения обследования)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193" w:id="171"/>
    <w:p>
      <w:pPr>
        <w:spacing w:after="0"/>
        <w:ind w:left="0"/>
        <w:jc w:val="left"/>
      </w:pPr>
      <w:r>
        <w:rPr>
          <w:rFonts w:ascii="Times New Roman"/>
          <w:b/>
          <w:i w:val="false"/>
          <w:color w:val="000000"/>
        </w:rPr>
        <w:t xml:space="preserve"> Заключение участковой комиссии № ______ _________ 20__ г.</w:t>
      </w:r>
    </w:p>
    <w:bookmarkEnd w:id="171"/>
    <w:p>
      <w:pPr>
        <w:spacing w:after="0"/>
        <w:ind w:left="0"/>
        <w:jc w:val="both"/>
      </w:pPr>
      <w:bookmarkStart w:name="z194" w:id="172"/>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___________________________________________________________________</w:t>
      </w:r>
    </w:p>
    <w:bookmarkEnd w:id="172"/>
    <w:p>
      <w:pPr>
        <w:spacing w:after="0"/>
        <w:ind w:left="0"/>
        <w:jc w:val="both"/>
      </w:pPr>
      <w:r>
        <w:rPr>
          <w:rFonts w:ascii="Times New Roman"/>
          <w:b w:val="false"/>
          <w:i w:val="false"/>
          <w:color w:val="000000"/>
          <w:sz w:val="28"/>
        </w:rPr>
        <w:t xml:space="preserve"> (фамилия, имя, отчество заявителя)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p>
    <w:p>
      <w:pPr>
        <w:spacing w:after="0"/>
        <w:ind w:left="0"/>
        <w:jc w:val="both"/>
      </w:pPr>
      <w:r>
        <w:rPr>
          <w:rFonts w:ascii="Times New Roman"/>
          <w:b w:val="false"/>
          <w:i w:val="false"/>
          <w:color w:val="000000"/>
          <w:sz w:val="28"/>
        </w:rPr>
        <w:t xml:space="preserve"> (необходимости, отсутствии необходимости)</w:t>
      </w:r>
    </w:p>
    <w:bookmarkStart w:name="z195" w:id="173"/>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 жизненной ситуации.</w:t>
      </w:r>
    </w:p>
    <w:bookmarkEnd w:id="173"/>
    <w:bookmarkStart w:name="z196" w:id="174"/>
    <w:p>
      <w:pPr>
        <w:spacing w:after="0"/>
        <w:ind w:left="0"/>
        <w:jc w:val="both"/>
      </w:pPr>
      <w:r>
        <w:rPr>
          <w:rFonts w:ascii="Times New Roman"/>
          <w:b w:val="false"/>
          <w:i w:val="false"/>
          <w:color w:val="000000"/>
          <w:sz w:val="28"/>
        </w:rPr>
        <w:t xml:space="preserve">
      Председатель комиссии:_____________ __________________________ </w:t>
      </w:r>
    </w:p>
    <w:bookmarkEnd w:id="174"/>
    <w:bookmarkStart w:name="z197" w:id="175"/>
    <w:p>
      <w:pPr>
        <w:spacing w:after="0"/>
        <w:ind w:left="0"/>
        <w:jc w:val="both"/>
      </w:pPr>
      <w:r>
        <w:rPr>
          <w:rFonts w:ascii="Times New Roman"/>
          <w:b w:val="false"/>
          <w:i w:val="false"/>
          <w:color w:val="000000"/>
          <w:sz w:val="28"/>
        </w:rPr>
        <w:t>
      Члены комиссии:</w:t>
      </w:r>
    </w:p>
    <w:bookmarkEnd w:id="175"/>
    <w:bookmarkStart w:name="z198" w:id="176"/>
    <w:p>
      <w:pPr>
        <w:spacing w:after="0"/>
        <w:ind w:left="0"/>
        <w:jc w:val="both"/>
      </w:pPr>
      <w:r>
        <w:rPr>
          <w:rFonts w:ascii="Times New Roman"/>
          <w:b w:val="false"/>
          <w:i w:val="false"/>
          <w:color w:val="000000"/>
          <w:sz w:val="28"/>
        </w:rPr>
        <w:t xml:space="preserve">
      ____________________ __________________________ </w:t>
      </w:r>
    </w:p>
    <w:bookmarkEnd w:id="176"/>
    <w:bookmarkStart w:name="z199" w:id="177"/>
    <w:p>
      <w:pPr>
        <w:spacing w:after="0"/>
        <w:ind w:left="0"/>
        <w:jc w:val="both"/>
      </w:pPr>
      <w:r>
        <w:rPr>
          <w:rFonts w:ascii="Times New Roman"/>
          <w:b w:val="false"/>
          <w:i w:val="false"/>
          <w:color w:val="000000"/>
          <w:sz w:val="28"/>
        </w:rPr>
        <w:t>
      ____________________ __________________________</w:t>
      </w:r>
    </w:p>
    <w:bookmarkEnd w:id="177"/>
    <w:bookmarkStart w:name="z200" w:id="178"/>
    <w:p>
      <w:pPr>
        <w:spacing w:after="0"/>
        <w:ind w:left="0"/>
        <w:jc w:val="both"/>
      </w:pPr>
      <w:r>
        <w:rPr>
          <w:rFonts w:ascii="Times New Roman"/>
          <w:b w:val="false"/>
          <w:i w:val="false"/>
          <w:color w:val="000000"/>
          <w:sz w:val="28"/>
        </w:rPr>
        <w:t>
       ____________________ __________________________</w:t>
      </w:r>
    </w:p>
    <w:bookmarkEnd w:id="178"/>
    <w:bookmarkStart w:name="z201" w:id="179"/>
    <w:p>
      <w:pPr>
        <w:spacing w:after="0"/>
        <w:ind w:left="0"/>
        <w:jc w:val="both"/>
      </w:pPr>
      <w:r>
        <w:rPr>
          <w:rFonts w:ascii="Times New Roman"/>
          <w:b w:val="false"/>
          <w:i w:val="false"/>
          <w:color w:val="000000"/>
          <w:sz w:val="28"/>
        </w:rPr>
        <w:t>
       ____________________ __________________________</w:t>
      </w:r>
    </w:p>
    <w:bookmarkEnd w:id="179"/>
    <w:bookmarkStart w:name="z202" w:id="180"/>
    <w:p>
      <w:pPr>
        <w:spacing w:after="0"/>
        <w:ind w:left="0"/>
        <w:jc w:val="both"/>
      </w:pPr>
      <w:r>
        <w:rPr>
          <w:rFonts w:ascii="Times New Roman"/>
          <w:b w:val="false"/>
          <w:i w:val="false"/>
          <w:color w:val="000000"/>
          <w:sz w:val="28"/>
        </w:rPr>
        <w:t xml:space="preserve">
       (подписи)                   (Ф.И.О.) </w:t>
      </w:r>
    </w:p>
    <w:bookmarkEnd w:id="180"/>
    <w:bookmarkStart w:name="z203" w:id="181"/>
    <w:p>
      <w:pPr>
        <w:spacing w:after="0"/>
        <w:ind w:left="0"/>
        <w:jc w:val="both"/>
      </w:pPr>
      <w:r>
        <w:rPr>
          <w:rFonts w:ascii="Times New Roman"/>
          <w:b w:val="false"/>
          <w:i w:val="false"/>
          <w:color w:val="000000"/>
          <w:sz w:val="28"/>
        </w:rPr>
        <w:t xml:space="preserve">
      Заключение с прилагаемыми документами в количестве ____ штук принято "__"____________ 20__ г. </w:t>
      </w:r>
    </w:p>
    <w:bookmarkEnd w:id="181"/>
    <w:bookmarkStart w:name="z204" w:id="182"/>
    <w:p>
      <w:pPr>
        <w:spacing w:after="0"/>
        <w:ind w:left="0"/>
        <w:jc w:val="both"/>
      </w:pPr>
      <w:r>
        <w:rPr>
          <w:rFonts w:ascii="Times New Roman"/>
          <w:b w:val="false"/>
          <w:i w:val="false"/>
          <w:color w:val="000000"/>
          <w:sz w:val="28"/>
        </w:rPr>
        <w:t xml:space="preserve">
      ________________________________________________________________ </w:t>
      </w:r>
    </w:p>
    <w:bookmarkEnd w:id="182"/>
    <w:bookmarkStart w:name="z205" w:id="183"/>
    <w:p>
      <w:pPr>
        <w:spacing w:after="0"/>
        <w:ind w:left="0"/>
        <w:jc w:val="both"/>
      </w:pPr>
      <w:r>
        <w:rPr>
          <w:rFonts w:ascii="Times New Roman"/>
          <w:b w:val="false"/>
          <w:i w:val="false"/>
          <w:color w:val="000000"/>
          <w:sz w:val="28"/>
        </w:rPr>
        <w:t>
      Ф.И.О., должность, подпись работника, акима сельского округа или уполномоченного органа, принявшего документы.</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