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3e36" w14:textId="1b33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Жамбылского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13 марта 2017 года № 75. Зарегистрировано Департаментом юстиции Северо-Казахстанской области 14 апреля 2017 года № 4142. Утратило силу постановлением акимата Жамбылского района Северо-Казахстанской области от 2 октября 2017 года №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02.10.2017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Жамбылского района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исполнение настоящего постановления возложить на коммунальное государственное учреждение "Отдел образования Жамбылского района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Северо-Казахстанской области от 13 марта 2017 года № 75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Жамбылского района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3572"/>
        <w:gridCol w:w="1412"/>
        <w:gridCol w:w="1662"/>
        <w:gridCol w:w="1662"/>
        <w:gridCol w:w="1476"/>
        <w:gridCol w:w="1477"/>
      </w:tblGrid>
      <w:tr>
        <w:trPr>
          <w:trHeight w:val="30" w:hRule="atLeast"/>
        </w:trPr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"Айымжанская средняя школа" село Айымжан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"Буденновская средняя школа" село Буденное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"Жамбылская средняя школа" село Жамбыл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"Кайранкольская средняя школа" село Кайранколь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"Кладбинская средняя школа" село Кладбинка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"Майбалыкская средняя школа" село Майбалык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"Озерная средняя школа" село Озерное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"Орманская начальная школа" село Орталык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"Ульговская начальная школа" село Ульго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"Айтуарская основная школа" село Айтуар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"Бауманская основная школа" село Бауман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"Есперлинская основная школа" аул Есперли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"Чапаевская начальная школа" село Чапаевка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"Екатериновская средняя школа" село Екатериновка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"Кировская начальная школа"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Б. Изтолина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"Каракамысская начальная школа" село Каракамыс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"Рождественская начальная школа" село Рождественка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"Сабитовская основная школа" село Сабит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"Суаткольская начальная школа" село Суатколь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"Узынкольская начальная школа" село Узынколь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"Макарьевская начальная школа" село Макарьевка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"Миролюбовская начальная школа" село Миролюбово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"Калиновская начальная школа" село Калиновка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"Благовещенская средняя школа № 1" село Благовещенка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"Благовещенская средняя школа № 2" село Благовещенка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"Казанская средняя школа" село Казанка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"Троицкая средняя школа" село Троицкое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"Баянская средняя школа" село Баян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Г. Мусрепова" село Жанажол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"Мирненская средняя школа" село Мирное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"Новорыбинская средняя школа" село Новорыбинка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С. Муканова" село Святодуховка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коммунальном государственном учреждении "Архангельская средняя школа" село Архангелка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"Петровская основная школа" село Петровка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"Украинская средняя школа" село Украинское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"Пресноредутская средняя школа" село Пресноредуть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"Железенская средняя школа" село Железное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мини-центрам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"Айнагуль" село Пресновка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детскому саду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программе "Балапан"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1513"/>
        <w:gridCol w:w="1291"/>
        <w:gridCol w:w="885"/>
        <w:gridCol w:w="885"/>
        <w:gridCol w:w="2083"/>
        <w:gridCol w:w="1513"/>
        <w:gridCol w:w="1068"/>
        <w:gridCol w:w="885"/>
        <w:gridCol w:w="8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  <w:bookmarkEnd w:id="4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47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48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  <w:bookmarkEnd w:id="49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 до трех лет/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 после трех лет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  <w:bookmarkEnd w:id="50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7100/7800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  <w:bookmarkEnd w:id="51"/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753284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7100/7800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Северо-Казахстанской области от 13 марта 2017 года № 75</w:t>
            </w:r>
          </w:p>
        </w:tc>
      </w:tr>
    </w:tbl>
    <w:bookmarkStart w:name="z10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Жамбылского района на 2017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3051"/>
        <w:gridCol w:w="1562"/>
        <w:gridCol w:w="1839"/>
        <w:gridCol w:w="1839"/>
        <w:gridCol w:w="1634"/>
        <w:gridCol w:w="1634"/>
      </w:tblGrid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3"/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"Айнагуль" село Пресновка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"Гульдер" село Благовещенка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местному бюджету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1059"/>
        <w:gridCol w:w="1059"/>
        <w:gridCol w:w="941"/>
        <w:gridCol w:w="941"/>
        <w:gridCol w:w="2688"/>
        <w:gridCol w:w="1060"/>
        <w:gridCol w:w="1060"/>
        <w:gridCol w:w="941"/>
        <w:gridCol w:w="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  <w:bookmarkEnd w:id="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5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50188</w:t>
            </w:r>
          </w:p>
          <w:bookmarkEnd w:id="6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 до трех лет/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 после трех лет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57014</w:t>
            </w:r>
          </w:p>
          <w:bookmarkEnd w:id="6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107202</w:t>
            </w:r>
          </w:p>
          <w:bookmarkEnd w:id="6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13100/13800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