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7d959" w14:textId="dc7d9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границ оценочных зон и поправочных коэффициентов к базовым ставкам платы за земельные участки села Пресновка и сельских населенных пунктов Жамбылского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Жамбылского районного маслихата Северо-Казахстанской области от 19 апреля 2017 года № 11/1. Зарегистрировано Департаментом юстиции Северо-Казахстанской области 19 мая 2017 года № 4187. Утратило силу решением маслихата Жамбылского района Северо-Казахстанской области от 29 сентября 2017 года № 15/2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Жамбылского района Северо-Казахстанской области от 29.09.2017 </w:t>
      </w:r>
      <w:r>
        <w:rPr>
          <w:rFonts w:ascii="Times New Roman"/>
          <w:b w:val="false"/>
          <w:i w:val="false"/>
          <w:color w:val="ff0000"/>
          <w:sz w:val="28"/>
        </w:rPr>
        <w:t>№ 15/2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маслихат Жамбылского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границы оценочных зон села Пресновка и сельских населенных пунктов Жамбылского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поправочные коэффициенты к базовым ставкам платы за земельные участки села Пресновка и сельских населенных пунктов Жамбылского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XІ внеочередной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Жамбылского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 Шихова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Жамбылского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Мусабаев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Жамбылского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И.Турков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19 апреля 2017 год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Жамбылского района от 19 апреля 2017 года № 11/1</w:t>
            </w:r>
          </w:p>
        </w:tc>
      </w:tr>
    </w:tbl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оценочных зон села Пресновка и сельских населенных пунктов Жамбылского района 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"/>
        <w:gridCol w:w="1147"/>
        <w:gridCol w:w="10459"/>
      </w:tblGrid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зоны</w:t>
            </w:r>
          </w:p>
          <w:bookmarkEnd w:id="5"/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Поправочные коэффициенты к базовой ставке платы за земельные участки</w:t>
            </w:r>
          </w:p>
        </w:tc>
        <w:tc>
          <w:tcPr>
            <w:tcW w:w="10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границ зон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"/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  <w:bookmarkEnd w:id="7"/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10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Занимает северную часть села Пресновка. С северной стороны граница зоны проходит по границе населенного пункта от берега озера Лагерное до автодороги А-21 Железное-граница области, с восточной стороны - по автодороге А-21 Железное-граница области, с южной стороны - вначале по автодороге "Мамлютка-Костанай", затем по улице Московской до берега озера Питное, с западной стороны - по берегам озер Питное и Лагерное.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  <w:bookmarkEnd w:id="8"/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10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Занимает центральную часть села Пресновка. С северной и восточной стороны граница зоны проходит по улице Московской от берега озера Питное до автодороги "Мамлютка-Костанай", с южной части - по автодороге "Мамлютка-Костанай", с западной - по автодороге подъезд к селу Казанка до берега озеро Питное и по берегу озера Питное замыкается на улице Московской.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  <w:bookmarkEnd w:id="9"/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0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Занимает восточную часть села Пресновка. С северной и восточной стороны граница зоны проходит по границе населенного пункта до автодороги "Мамлютка-Костанай", с южной части - по автодороге "Мамлютка-Костанай", с западной - по автодороге А-21 Железное-граница области до границы населенного пункта.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  <w:bookmarkEnd w:id="10"/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10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Занимает южную часть села Пресновка. С северной стороны граница зоны проходит по автодороге "Мамлютка-Костанай", с восточной, южной и западной стороны - по границе населенного пункта до автодороги "Мамлютка-Костанай".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  <w:bookmarkEnd w:id="11"/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0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Занимает западную часть села Пресновка. С восточной стороны граница зоны проходит по берегам озер Лагерное и Питное, от пересечения береговой границы озера Питное с автодорогой подъезд к селу Казанка по автодороге подъезд к селу Казанка до автодорогм "Мамлютка-Костанай", с южной, западной и северной сторон - по границе населенного пункта до берега озера Лагерное.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маслихата Жамбылского района от 19 апреля 2017 года № 11/1</w:t>
            </w:r>
          </w:p>
        </w:tc>
      </w:tr>
    </w:tbl>
    <w:bookmarkStart w:name="z2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Поправочные коэффициенты к базовым ставкам платы за земельные участки села Пресновка и сельских населенных пунктов Жамбылского района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8"/>
        <w:gridCol w:w="1016"/>
        <w:gridCol w:w="2426"/>
        <w:gridCol w:w="2426"/>
        <w:gridCol w:w="2427"/>
        <w:gridCol w:w="2427"/>
      </w:tblGrid>
      <w:tr>
        <w:trPr>
          <w:trHeight w:val="30" w:hRule="atLeast"/>
        </w:trPr>
        <w:tc>
          <w:tcPr>
            <w:tcW w:w="15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3"/>
        </w:tc>
        <w:tc>
          <w:tcPr>
            <w:tcW w:w="10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населенного пункта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Коэффициент, относительно функциональных зон: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Жилищная зона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зона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Коммерческая зона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Иная зона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Архангельский сельский округ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Архангелка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1.04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1.16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1.28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1.16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5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Айтуар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0.95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1.05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1.16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1.05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6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Ульго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0.92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1.02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1.12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1.02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7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Баян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0.99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1.21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8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Баймагамбета Изтолина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0.96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1.07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1.18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1.07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Благовещенский сельский округ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9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Благовещенка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1.54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1.71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1.88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1.71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0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Богдановка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0.93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1.03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1.13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1.03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1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Майбалык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0.94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1.04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1.14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1.04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22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Талпын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0.92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1.02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1.12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1.02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сельский округ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3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Жамбыл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1.11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1.22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1.11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4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Амангельды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0.92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1.02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1.12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1.02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5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Есперли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0.93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1.03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1.13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1.03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6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Караагаш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0.92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1.02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1.12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1.02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7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Суатколь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0.93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1.03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1.13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1.03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Казанский сельский округ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8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Казанка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1.04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1.15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1.27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1.15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9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Екатериновка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1.11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1.22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1.11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30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Светлое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0.94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1.04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1.14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1.04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31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Матросовка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0.9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Кайранкольский сельских округ 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32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Кайранколь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1.04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1.16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1.28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1.16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33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Новое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0.91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1.01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1.11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1.01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34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Украинское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0.99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1.21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Кладбинский сельских округ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35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Кладбинка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1.06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1.18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1.18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36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Сенжарка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0.95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1.06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1.17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1.06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37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Симаки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0.92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1.02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1.12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1.02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38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Уткино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0.92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1.02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1.12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1.02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39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Новорыбинка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1.11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1.22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1.11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40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Миролюбово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0.96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1.07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1.18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1.07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Майбалыкский сельский округ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41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Святодуховка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1.02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1.13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1.24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1.13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42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Сабит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0.94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1.04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1.14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1.04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43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Ольговка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0.93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1.03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1.13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1.03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bookmarkEnd w:id="44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Жанажол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0.98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1.09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1.09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Мирный сельский округ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bookmarkEnd w:id="45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Мирное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1.01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1.12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1.23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1.12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  <w:bookmarkEnd w:id="46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Айымжан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0.95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1.06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1.17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1.06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  <w:bookmarkEnd w:id="47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Узынколь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0.95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1.05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1.16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1.05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48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Петровка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0.95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1.05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1.16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1.05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  <w:bookmarkEnd w:id="49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Рождественка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0.93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1.03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1.13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1.03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Озерный сельский округ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  <w:bookmarkEnd w:id="50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Озерное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1.04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1.16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1.28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1.16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  <w:bookmarkEnd w:id="51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Акбалык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0.91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1.01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1.11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1.01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  <w:bookmarkEnd w:id="52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Бауманское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0.96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1.07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1.18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1.07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  <w:bookmarkEnd w:id="53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Каракамыс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0.92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1.02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1.12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1.02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Первомайский сельский округ 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  <w:bookmarkEnd w:id="54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Буденное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1.04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1.16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1.28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1.16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  <w:bookmarkEnd w:id="55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Калиновка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0.95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1.05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1.16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1.05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  <w:bookmarkEnd w:id="56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Кабань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0.93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1.03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1.13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1.03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  <w:bookmarkEnd w:id="57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Чапаевка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0.93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1.03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1.13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1.03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Пресновский сельский округ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  <w:bookmarkEnd w:id="58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Островка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0.95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1.06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1.17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1.06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  <w:bookmarkEnd w:id="59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Железное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0.97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1.08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1.19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1.08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Пресноредутский сельский округ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  <w:bookmarkEnd w:id="60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Пресноредуть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1.04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1.16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1.28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1.16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  <w:bookmarkEnd w:id="61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Макарьевка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0.97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1.08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1.19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1.08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  <w:bookmarkEnd w:id="62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Нурумбет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0.97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1.08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1.19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1.08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bookmarkEnd w:id="63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Ястребинка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0.92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1.02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1.12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1.02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Троицкий сельский округ 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  <w:bookmarkEnd w:id="64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Троицкое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1.03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1.14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1.25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1.14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  <w:bookmarkEnd w:id="65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Орталык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0.92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1.02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1.12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