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66613" w14:textId="0d666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Жамбылского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Северо-Казахстанской области от 20 ноября 2017 года № 16/2. Зарегистрировано Департаментом юстиции Северо-Казахстанской области 5 декабря 2017 года № 4394. Утратил силу решением маслихата Жамбылского района Северо-Казахстанской области от 24 ноября 2021 года № 9/2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маслихата Жамбылского района Северо Казахстанской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маслихат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Жамбылского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XVІ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 Жамбылского района Северо-Казахстанской области от 20 ноября 2017 года № 16/2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суда, поступившими в коммунальную собственность Жамбылского района Северо-Казахстанской области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Жамбылского района Северо-Казахстанской области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20-1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бесхозяйными отходами осуществляется местным исполнительным органом Жамбылского района Северо-Казахстанской области (далее – местный исполнительный орган). 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 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по организации работ по управлению отходами определяется коммунальное государственное учреждение "Отдел архитектуры, строительства, жилищно-коммунального хозяйства, пассажирского транспорта и автомобильных дорог акимата Жамбылского района Северо-Казахстанской области", уполномоченное на осуществление функций в сфере жилищно-коммунального хозяйства и финансируемое из местного бюджета. 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 – это деятельность по оценке, учету, дальнейшему использованию, реализации, утилизации и удалению отходов. </w:t>
      </w:r>
    </w:p>
    <w:bookmarkEnd w:id="10"/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основаниям". 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 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5"/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экологическим законодательством Республики Казахстан. 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