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c7f9" w14:textId="6b9c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декабря 2017 года № 17/1. Зарегистрировано Департаментом юстиции Северо-Казахстанской области 11 января 2018 года № 4498.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3 795 501,4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408 865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22 759,2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8 728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3 355 149,2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3 828 219,7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45 930,5 тысяч тенге: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54 112,5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8 182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- 78 648,8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78 648,8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54 112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8 182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32 718,8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налог по нормативам распределения доходов, установленным областным маслихатом;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имущество физических и юридических лиц, индивидуальных предпринимателей, за исключением налога на имущество физических лиц, имущество которых находится на территории сельского округа;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 с физических и юридических лиц, зарегистрированных в селе;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государственную регистрацию индивидуальных предпринимателей;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 с аукционов;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 за государственную регистрацию транспортных средств, а также их перерегистрацию;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сбор за государственную регистрацию прав на недвижимое имущество;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 на открытом пространстве за пределами помещений,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селе;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государственная пошлина, кроме консульского сбора и государственных пошлин, зачисляемых в республиканский бюджет.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коммунальной собственности;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реализации товаров (работ, услуг) государственными учреждениями, финансируемыми из бюджета района;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сельских округов;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неналоговые поступления в бюджет района.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Установить, что доходы районного бюджета формируются за счет следующих поступлений от продажи основного капитала: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деньги от продажи государственного имущества, закрепленного за государственными учреждениями, финансируемыми из бюджета района;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трансферты в областной бюджет на 2018 год в сумме 143 699 тысяч тенге, в связи: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переносом срока ввода обязательных пенсионных взносов работодателя с 2018 года на 2020 год – 110 334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уменьшением ставок по отчислениям работодателей на обязательное социальное медицинское страхование – 33 365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поступления районного бюджета формируются за счет: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районного бюджета бюджетам сельских округов на 2018 год в сумме 31 033 тысячи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– 17 185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– 13 848 тысяч тенге.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местного исполнительного органа района на 2018 год в сумме 0 тенге.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Жамбылского района Северо-Казахстанской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2018 год целевые текущие трансферты из республиканского бюджета,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16 847 тысяч тенге – на выплату государственной адресной социальной помощи;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11 449 тысяч тенге – на внедрение консультантов по социальной работе и ассистентов в центрах занятости населения, в том числе: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9 929 тысячи тенге – на оплату труда ассистентов;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1 520 тысяч тенге – на оплату труда консультантов;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5 096,6 тысяч тенге – на реализацию Плана мероприятий по обеспечению прав и улучшению качества жизни инвалидов Республики Казахстан на 2012-2018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3 258,8 тысяч тенге -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1 837,8 тысяч тенге -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37 906,6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2 457 тысяч тенге –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5 860 тысяч тенге –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113 203 тысячи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12 176 тысячи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21.09.2018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20.11.2018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2018 год бюджетные кредиты на реализацию мер социальной поддержки специалистов в сумме 54 112,5 тысяч тенге, в том числе: из республиканского бюджета – 54 112 тысяч тенге, из местного бюджета – 0,5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2018 год целевые текущие трансферты из областного бюджета, в том числе: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7 071 тысяч тенге – на приобретение и доставку учебников;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6 862 тысячи тенге – субсидии на возмещение расходов по найму (аренде) жилья для переселенцев и оралман;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12 093 тысяч тенге – на краткосрочное профессиональное обучение рабочих кадров по востребованным на рынке труда профессиям, включая обучения в мобильных центрах;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3 318 тысяч тенге – на проведение профилактических мероприятий против энзоотических болезней;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2 800 тысяч тенге - на обеспечение организаций образования высокоскоростным доступом к сети Интернет;</w:t>
      </w:r>
    </w:p>
    <w:bookmarkStart w:name="z9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9 000 тысяч тенге – на разработку проектно-сметной документации на строительство кустового источника водоснабжения в селах Айымжан, Узынколь; </w:t>
      </w:r>
    </w:p>
    <w:bookmarkEnd w:id="59"/>
    <w:bookmarkStart w:name="z9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8 400 тысяч тенге – на приобретение угля для школ района;</w:t>
      </w:r>
    </w:p>
    <w:bookmarkEnd w:id="60"/>
    <w:bookmarkStart w:name="z10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4 068 тысяч тенге – на проведение противоэпизоотических мероприятий.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21.09.2018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20.11.2018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Утвердить, что в процессе исполнения местного бюджета на 2018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по сельским округам Жамбылского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расходы районного бюджета за счет свободных остатков бюджетных средств, сложившихся на 1 января 2018 года и возврата целевых трансфертов республиканского и областного бюджетов неиспользованных (недоиспользованных) в 2017 году, согласно приложению 9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Предусмотреть в расходах районного бюджета использование (доиспользование) в 2018 году неиспользованных (недоиспользованных) сумм целевых трансфертов на развитие, выделенных из областного бюджета в 2017 году с соблюдением их целевого назначения, согласно приложению 10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 осуществляющих действие в области ветеринарии.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Обеспечить выплату заработной платы работникам бюджетной сферы в полном объеме.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распределение трансфертов из районного бюджета органам местного самоуправления (утверждены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Финансов Республики Казахстан от 19 марта 2015 года №195 "Об утверждении правил предоставления трансфертов органам местного самоуправления")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2018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145"/>
        <w:gridCol w:w="379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3 795 501,4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22 581,2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3 355 149,2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3 828 219,7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395 055,6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146 648,6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2 135 730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276 822,2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230 473,2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47 218,5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157 728,9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-78 648,8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29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3 555 985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3 150 802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3 150 802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3 150 802</w:t>
            </w:r>
          </w:p>
        </w:tc>
      </w:tr>
    </w:tbl>
    <w:bookmarkStart w:name="z3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3 555 985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2 463 550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2 084 358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48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3 583 644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3 166 004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3 166 004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3 166 004</w:t>
            </w:r>
          </w:p>
        </w:tc>
      </w:tr>
    </w:tbl>
    <w:bookmarkStart w:name="z51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3 583 644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2 521 849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2 104 128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2 048 261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8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9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67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45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4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Жамбылского района Северо-Казахстанской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11 623,1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76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2019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859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2020 год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954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из районного бюджета органам местного самоуправления на 2018 год </w:t>
      </w:r>
    </w:p>
    <w:bookmarkEnd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маслихата Жамбылского района Северо-Казахстанской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2639"/>
        <w:gridCol w:w="5565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4"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971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2018 года, и возврата целевых трансфертов республиканского и областного бюджетов неиспользованных в 2017 году </w:t>
      </w:r>
    </w:p>
    <w:bookmarkEnd w:id="645"/>
    <w:bookmarkStart w:name="z97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5012"/>
        <w:gridCol w:w="2883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976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2018 году неиспользованных (недоиспользованных) сумм целевых трансфертов на развитие, выделенных из областного бюджета в 2017 году, с соблюдением их целевого назначения </w:t>
      </w:r>
    </w:p>
    <w:bookmarkEnd w:id="647"/>
    <w:bookmarkStart w:name="z97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74"/>
        <w:gridCol w:w="1574"/>
        <w:gridCol w:w="5176"/>
        <w:gridCol w:w="323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981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2018 год по администратору бюджетных программ "Аппарат акима района" </w:t>
      </w:r>
    </w:p>
    <w:bookmarkEnd w:id="649"/>
    <w:bookmarkStart w:name="z98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21.09.2018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20.11.2018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188"/>
        <w:gridCol w:w="1744"/>
        <w:gridCol w:w="2332"/>
        <w:gridCol w:w="2332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отопительного котла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 материала для ремонта кровли крыши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25 декабря 2017 года № 17/1</w:t>
            </w:r>
          </w:p>
        </w:tc>
      </w:tr>
    </w:tbl>
    <w:bookmarkStart w:name="z987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трансфертовиз районного бюджета на 2018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 </w:t>
      </w:r>
    </w:p>
    <w:bookmarkEnd w:id="651"/>
    <w:bookmarkStart w:name="z98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12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21.09.2018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20.11.2018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878"/>
        <w:gridCol w:w="2817"/>
        <w:gridCol w:w="1304"/>
        <w:gridCol w:w="1741"/>
        <w:gridCol w:w="2034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правоустанав-ливающих документов для внутрипоселковых дорог, проектно - сметной документации на текущий ремонт внутрипоселковых дорог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27 753,1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28 745,1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-28 745,1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-720,1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-26 474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993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по администратору бюджетных программ из районного бюджета на 2018 год "Отдел культуры и развития языков района" </w:t>
      </w:r>
    </w:p>
    <w:bookmarkEnd w:id="653"/>
    <w:bookmarkStart w:name="z99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маслихата Жамбылского района Северо-Казахстанской области от 18.05.2018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614"/>
        <w:gridCol w:w="3906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Наименованиесельского округа </w:t>
            </w:r>
          </w:p>
        </w:tc>
        <w:tc>
          <w:tcPr>
            <w:tcW w:w="7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строительного, хозяйственного материала, окон для текущего ремонта здания сельского клуба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01.455.113.000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