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1b0a" w14:textId="9d91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6 января 2017 года № 02. Зарегистрировано Департаментом юстиции Северо-Казахстанской области 19 января 2017 года № 4027. Утратило силу постановлением акимата Кызылжарского района Северо-Казахстанской области от 11 февраля 2021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Кызылжарского района Северо-Казахстанской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(зарегистрировано в Реестре государственной регистрации нормативных правовых актов № 14010),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№ 02 от "06" января 2017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Кызылжарского района Северо-Казахстанской области от 31.01.2019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акимата Кызылжарского района Северо-Казахстанской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0"/>
        <w:gridCol w:w="1424"/>
        <w:gridCol w:w="3212"/>
        <w:gridCol w:w="1174"/>
      </w:tblGrid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численности работников)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Устанавливаемая квота рабочих мест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"Байтерекская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занятости и социальных программ"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образования"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