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8a7b" w14:textId="20c8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Кызылжарского районного маслихата Северо-Казахстанской области от 23 декабря 2016 года № 10/1 "О Кызылжарском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27 февраля 2017 года № 11/1. Зарегистрировано Департаментом юстиции Северо-Казахстанской области 13 марта 2017 года № 4090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23 декабря 2016 года № 10/1 "О Кызылжарском районном бюджете на 2017-2019 годы" (зарегистрировано в Реестре государственной регистрации нормативных правовых актов под № 4004, опубликовано 13 января 2017 года в газетах "Қызылжар", "Маяк")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Кызылжарский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5 187 014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829 034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13 081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25 632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4 319 267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5 262 505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98 662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122 526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23 864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6 625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6 625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- 180 778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180 778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122 526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48 483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106 735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Предусмотреть расходы районного бюджета за счет свободных остатков бюджетных средств, сложившихся на 1 января 2017 года, согласно приложению 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Утвердить резерв местного исполнительного органа района на 2017 год в сумме 12 500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Мануйлова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27 февраля 2017 года № 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23 декабря 2016 года № 10/1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889"/>
        <w:gridCol w:w="889"/>
        <w:gridCol w:w="4820"/>
        <w:gridCol w:w="2200"/>
        <w:gridCol w:w="626"/>
        <w:gridCol w:w="235"/>
        <w:gridCol w:w="235"/>
        <w:gridCol w:w="235"/>
        <w:gridCol w:w="15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сессии районного маслихата от 27 февраля 2017 года № 11/1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23 декабря 2016 года № 10/1</w:t>
            </w:r>
          </w:p>
        </w:tc>
      </w:tr>
    </w:tbl>
    <w:bookmarkStart w:name="z2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4841"/>
        <w:gridCol w:w="3562"/>
      </w:tblGrid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89"/>
        <w:gridCol w:w="738"/>
        <w:gridCol w:w="738"/>
        <w:gridCol w:w="738"/>
        <w:gridCol w:w="738"/>
        <w:gridCol w:w="489"/>
        <w:gridCol w:w="589"/>
        <w:gridCol w:w="739"/>
        <w:gridCol w:w="739"/>
        <w:gridCol w:w="589"/>
        <w:gridCol w:w="739"/>
        <w:gridCol w:w="739"/>
        <w:gridCol w:w="739"/>
        <w:gridCol w:w="739"/>
        <w:gridCol w:w="590"/>
        <w:gridCol w:w="590"/>
        <w:gridCol w:w="74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29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4841"/>
        <w:gridCol w:w="3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654"/>
        <w:gridCol w:w="460"/>
        <w:gridCol w:w="654"/>
        <w:gridCol w:w="654"/>
        <w:gridCol w:w="654"/>
        <w:gridCol w:w="461"/>
        <w:gridCol w:w="654"/>
        <w:gridCol w:w="654"/>
        <w:gridCol w:w="654"/>
        <w:gridCol w:w="654"/>
        <w:gridCol w:w="654"/>
        <w:gridCol w:w="459"/>
        <w:gridCol w:w="654"/>
        <w:gridCol w:w="654"/>
        <w:gridCol w:w="654"/>
        <w:gridCol w:w="456"/>
        <w:gridCol w:w="654"/>
        <w:gridCol w:w="65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27 февраля 2017 года № 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сессии районного маслихата от 23 декабря 2016 года № 10/1</w:t>
            </w:r>
          </w:p>
        </w:tc>
      </w:tr>
    </w:tbl>
    <w:bookmarkStart w:name="z3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2017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1323"/>
        <w:gridCol w:w="1323"/>
        <w:gridCol w:w="1323"/>
        <w:gridCol w:w="4517"/>
        <w:gridCol w:w="2882"/>
      </w:tblGrid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