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1df8" w14:textId="2d41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Кызылжарского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района Северо-Казахстанской области от 26 апреля 2017 года № 07. Зарегистрировано Департаментом юстиции Северо-Казахстанской области 26 апреля 2017 года № 4164. Утратило силу решением акима Кызылжарского района Северо-Казахстанской области от 26 мая 2017 года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Кызылжарского района Северо-Казахстанской области от 26.05.2017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4,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в целях обеспечения жизнедеятельности населенных пунктов, аким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Объявить чрезвычайную ситуацию природного характера местного масштаба на территории Кызылжарского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Руководителем ликвидации чрезвычайной ситуации назначить заместителя акима Кызылжарского района Северо-Казахстанской области Есжанова Т.К. и поручить провести соответствующие мероприятия, вытекающие из данного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его первого официального опубликования и распространяется на правоотношения, возникшие с 26 апреля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