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b457" w14:textId="786b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Бесколь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октября 2017 года № 20/2. Зарегистрировано Департаментом юстиции Северо-Казахстанской области 14 ноября 2017 года №4366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коэффициенты к базовым ставкам платы за земельные участки села Бесколь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 маслихата Северо-Казахстанской области №20/2 от 30 октября 2017 года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Бесколь Кызылжарского района Северо-Казахстанской области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Рекомендуемые поправочные коэффициенты к базовым ставкам платы за земельные участки при их предоставлении в частную собственность в селе Бесколь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1061"/>
        <w:gridCol w:w="1061"/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 п/п</w:t>
            </w:r>
          </w:p>
          <w:bookmarkEnd w:id="5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доступность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транспорт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УдалҰнность от центра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зонирование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коммуникации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воды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коэффициент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7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  <w:bookmarkEnd w:id="8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  <w:bookmarkEnd w:id="9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</w:t>
            </w:r>
          </w:p>
          <w:bookmarkEnd w:id="10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  <w:bookmarkEnd w:id="11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IV-2-</w:t>
            </w:r>
          </w:p>
          <w:bookmarkEnd w:id="12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  <w:bookmarkEnd w:id="14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  <w:bookmarkEnd w:id="15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VI-3</w:t>
            </w:r>
          </w:p>
          <w:bookmarkEnd w:id="16"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Северо-Казахстанской области от 30 октября 2017 года № 20/2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Бесколь Кызылжарского района Северо-Казахстанской области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1305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  <w:bookmarkEnd w:id="18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9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 занимает центральную часть села Бесколь. С северной стороны граница зоны проходит по границе кадастрового квартала населенного пункта, с восточной стороны – вдоль автомобильной дороги республиканского значения "Жезказган-Петропавловск", с южной стороны - по улице Институтская и с западной стороны - по улице Спортивная, переходит на восток - по улице Комарова, затем переходит на запад - по улице Рабочая и поворачивает на восток – по улице 70 лет Октября.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0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 расположена в западной части села Бесколь. С северной стороны граница зоны проходит с конца улицы Степана Разина на улицу 70 лет Октября, с восточной стороны – по улицам: 70 лет Октября, Рабочая, Комарова, затем по улице Ибраева на улицу Спортивная, с южной стороны – с конца улицы Спортивная по улице Береговая и с западной стороны - по улице Береговая, затем переходит по улице Ибраева на улицу Новая, улицу Монтажников, до окончания улицы Степана Разина.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  <w:bookmarkEnd w:id="21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III-1 расположена в юго-восточной части села Бесколь. С северной стороны граница зоны проходит по улице Райавтодорога, с восточной стороны – по улице Кунаева, с южной стороны – вдоль автомобильной дороги республиканского значения "Астана-Петропавловск через город Кокшетау" и с западной стороны - вдоль автомобильной дороги республиканского значения "Жезказган-Петропавловск".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  <w:bookmarkEnd w:id="22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III-2 расположена в северо-восточной части села Бесколь. С северной стороны граница зоны проходит по границе кадастрового квартала населенного пункта и по улицам Т.Мусабаева и Зеленая, с восточной стороны – с окончания улиц Энтузиастов, К.Сутюшева и по границе кадастрового квартала населенного пункта, с южной стороны – по улице Абулхаир хана, переходит по улице Зеленая и проходит по улице Есенина, поворачивает по улице Пушкина, и с западной стороны - вдоль автомобильной дороги республиканского значения "Жезказган-Петропавловск".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</w:t>
            </w:r>
          </w:p>
          <w:bookmarkEnd w:id="23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III-3 расположена в южной части села Бесколь. С северной стороны граница зоны проходит по улице Институтская, с восточной стороны – вдоль автомобильной дороги республиканского значения "Жезказган-Петропавловск", с южной стороны – по полевой дороге, между "стихийной" свалкой и нефтебазой товарищества с ограниченной ответственностью "Аби-Жер" и с западной стороны – по улице Спортивная.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  <w:bookmarkEnd w:id="24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IV-1 расположена в северо-западной части села Бесколь. С северной стороны граница зоны проходит по улице Джамбула, с восточной стороны – по улице Степана Разина, переходит по улице Монтажников на улицу Новая, с южной стороны – по улице Ибраева и с западной стороны – по улице Береговая.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  <w:bookmarkEnd w:id="25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IV-2 расположена в юго-восточной части села Бесколь. С северной стороны граница зоны проходит по улице Жумабаева, с восточной стороны –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Момышулы, с южной стороны – по улице Алтынсарина, переходит на улицу Некрасова и проходит вдоль автомобильной дороги республиканского значения "Астана-Петропавловск через город Кокшетау" и с западной стороны – по улице Кунаева.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6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 расположена в восточной части села Бесколь. С северной стороны граница зоны проходит по улицам Пушкина и Есенина, переходит по улице Абулхаир хана, с восточной стороны – по границе кадастрового квартала населенного пункта, с южной стороны – по улице Райавтодорога и с западной стороны - вдоль автомобильной дороги республиканского значения "Жезказган-Петропавловск".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  <w:bookmarkEnd w:id="27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VI-1 расположена в западной части села Бесколь, западнее застроенной части населенного пункта.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  <w:bookmarkEnd w:id="28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VI-2 расположена в северо-восточной части села Бесколь, севернее застроенной части населенного пункта.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VI-3</w:t>
            </w:r>
          </w:p>
          <w:bookmarkEnd w:id="29"/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VI-3 расположена в юго-восточной части села Бесколь, восточнее застроенной части населенного пункта.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 маслихата Северо-Казахстанской области от 30 октября 2017 года № 20/2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Бесколь Кызылжарского района Северо-Казахстанской области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8"/>
        <w:gridCol w:w="6302"/>
      </w:tblGrid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  <w:bookmarkEnd w:id="31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2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3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  <w:bookmarkEnd w:id="34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  <w:bookmarkEnd w:id="35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</w:t>
            </w:r>
          </w:p>
          <w:bookmarkEnd w:id="36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  <w:bookmarkEnd w:id="37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  <w:bookmarkEnd w:id="38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39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  <w:bookmarkEnd w:id="40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  <w:bookmarkEnd w:id="41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VI-3</w:t>
            </w:r>
          </w:p>
          <w:bookmarkEnd w:id="42"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