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2868" w14:textId="7db2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Архангельского сельского округа Кызылжарского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25 декабря 2017 года № 22/12. Зарегистрировано Департаментом юстиции Северо-Казахстанской области 17 января 2018 года № 4523.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Архангельского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13 556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4 015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9 541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13 556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Архангельского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не облагаемым у источника выплаты, физических лиц, зарегистрированных на территории сельского округа;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налога на имущество физических лиц, имущество которых находится на территории сельского округа;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4) налога на транспортные средства с физических и юридических лиц, зарегистрированных в селе;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Архангельского сельского округа формируются за счет следующих неналоговых поступлений: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Архангельского сельского округа формируются за счет поступлений от продажи основного капитала.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2018 год объемы субвенций, передаваемых из районного бюджета бюджету сельского округа в общей сумме 6 485 тысяч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Северо-Казахстанской области от 25 декабря 2017 года № 22/12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2018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 </w:t>
            </w:r>
          </w:p>
          <w:bookmarkEnd w:id="26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25 декабря 2017 года № 22/12</w:t>
            </w:r>
          </w:p>
        </w:tc>
      </w:tr>
    </w:tbl>
    <w:bookmarkStart w:name="z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25 декабря 2017 года № 22/12</w:t>
            </w:r>
          </w:p>
        </w:tc>
      </w:tr>
    </w:tbl>
    <w:bookmarkStart w:name="z11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1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