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5312" w14:textId="5d65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2016 года № 8-1 "О бюджете района Магжана Жумабаева Северо-Казахстанской области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8 февраля 2017 года № 9-1. Зарегистрировано Департаментом юстиции Северо-Казахстанской области 1 марта 2017 года № 4071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2016 года № 8-1 "О бюджете района Магжана Жумабаева Северо-Казахстанской области на 2017-2019 годы" (зарегистрировано в Реестре государственной регистрации нормативных правовых актов под № 4018 от 11 января 2017 года, опубликовано: 20 января 2017 года в районной газете "Мағжан Жұлдызы", 20 января 2017 года в районной газете "Вести")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района Магжана Жумабаева Северо-Казахстанской области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3 929 767,0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622 016,0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4 200,0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8 200,0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3 295 351,0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4 024 038,6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31 090,0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34 035,0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2 945,0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( - 125 361,6 )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125 361,6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34 035,0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2 945,0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94 271,6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маслихата района Магжана Жумабаева Северо-Казахстанской области 8 февраля 2017 года № 9-1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маслихата района Магжана Жумабаева Северо-Казахстанской области от 23 декабря 2016 года № 8-1 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793"/>
        <w:gridCol w:w="793"/>
        <w:gridCol w:w="4301"/>
        <w:gridCol w:w="2312"/>
        <w:gridCol w:w="326"/>
        <w:gridCol w:w="209"/>
        <w:gridCol w:w="209"/>
        <w:gridCol w:w="482"/>
        <w:gridCol w:w="2316"/>
      </w:tblGrid>
      <w:tr>
        <w:trPr/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4 024 038,6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401 495,0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14 367,6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14 143,6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104 932,0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100 932,0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240 491,0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237 391,0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33 060,4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27 449,4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25 815,0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25 815,0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7 760,0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1 755,0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2 704 214,0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2 674 315,0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2 318 515,0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26 722,0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11 019,0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8 766,0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152 969,0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37 422,0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277 651,0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266 934,0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27 185,0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85 061,0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75 503,0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16 255,0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16 493,0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11 606,0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66 150,9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14 140,9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1 042,2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13 098,7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246 953,0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110 062,0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73 788,0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29 989,0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13 894,0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127 496,0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23 645,0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81 057,0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18 444,0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49 142,0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15 737,0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10 168,0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93 145,0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53 295,0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53 295,0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42 276,0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8 685,0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18 570,7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18 570,7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12 278,5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331,4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1 460,8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31 090,0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-125 361,6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125 361,6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Магжана Жумабаева Северо-Казахстанской области 8 февраля 2017 года № 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маслихата района Магжана Жумабаева Северо-Казахстанской области 23 декабря 2016 года № 8-1</w:t>
            </w:r>
          </w:p>
        </w:tc>
      </w:tr>
    </w:tbl>
    <w:bookmarkStart w:name="z2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04"/>
        <w:gridCol w:w="1004"/>
        <w:gridCol w:w="3375"/>
        <w:gridCol w:w="2483"/>
        <w:gridCol w:w="562"/>
        <w:gridCol w:w="562"/>
        <w:gridCol w:w="117"/>
        <w:gridCol w:w="2485"/>
      </w:tblGrid>
      <w:tr>
        <w:trPr/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397 715,0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240 491,0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240 491,0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237 391,0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8 226,0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3 920,0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591"/>
        <w:gridCol w:w="1591"/>
        <w:gridCol w:w="1591"/>
        <w:gridCol w:w="1377"/>
        <w:gridCol w:w="1591"/>
        <w:gridCol w:w="1591"/>
        <w:gridCol w:w="159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10 555,0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10 910,0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27 933,0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8 954,0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11 987,0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14 640,0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8 067,0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15 180,0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2 870,0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10 160,0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18 494,0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11 149,0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14 799,0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19 525,0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9 774,0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10 814,0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1 620,0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7 821,0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04"/>
        <w:gridCol w:w="782"/>
        <w:gridCol w:w="904"/>
        <w:gridCol w:w="783"/>
        <w:gridCol w:w="783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Булаево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12 951,0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13 611,0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14 559,0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17 845,0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93 687,0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9 386,0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9 386,0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9 386,0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21 387,0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17 972,0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39 850,0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