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c566d" w14:textId="86c56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поправочных коэффициентов к базовым ставкам платы за земельные участки сельских населенных пунктов района Магжана Жумабаева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 июня 2017 года № 11-9. Зарегистрировано Департаментом юстиции Северо-Казахстанской области 11 июля 2017 года № 4250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поправочные коэффициенты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к базовым ставкам платы за земельные участки сельских населенных пунктов района Магжана Жумабаева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Симбирцева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района Магжана Жумабаева Северо-Казахстанской области 2 июня 2017 года № 11-9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в сельских населенных пунктах района Магжана Жумабаева Северо-Казахстанской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8"/>
        <w:gridCol w:w="1016"/>
        <w:gridCol w:w="2426"/>
        <w:gridCol w:w="2426"/>
        <w:gridCol w:w="2427"/>
        <w:gridCol w:w="2427"/>
      </w:tblGrid>
      <w:tr>
        <w:trPr>
          <w:trHeight w:val="30" w:hRule="atLeast"/>
        </w:trPr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"/>
        </w:tc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Коэффициент, относительно функциональных зон: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зона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зона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Коммерческая зона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Иная зона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Авангардский сельский округ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Полтавка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1.28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Хлеборобное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1.04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Александровский сельский округ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Александровка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Алуа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1.02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Бастомарский сельский округ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Бастомар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Екатериновка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Медвежка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Возвышенский сельский округ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Возвышенка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Малая Возвышенка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Изобильное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Золотонивский сельский округ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Золотая Нива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1.03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1.25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сельский округ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Караганды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Каракогинский сельский округ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Каракога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1.09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1.21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0.97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1.08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1.08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Образец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1.07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1.07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Ногайбай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1.02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Конюховский сельский округ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1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Конюхово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2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Куломзино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3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Камышлово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4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Барашки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1.02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Лебяжинский сельский округ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5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Лебяжье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6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Круглое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7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Куралай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1.04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 сельский округ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8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Молодежное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9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Сарытомар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1.06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1.06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Молодогвардейский сельский округ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0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село.Молодогвардейское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1.03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1.25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Надеждинский сельский округ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1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Надежка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1.27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2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Бинаш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0.93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1.03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3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Еремеевка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1.04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4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Дюсеке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0.93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1.03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сельский округ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5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6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Суворовка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7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38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Хлебороб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39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Гаврино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1.06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1.06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0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Зарослое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1.02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Писаревский сельский округ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1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Писаревка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2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Байшилик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1.02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3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Веселовка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Полудинский сельский округ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4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Полудино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5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Ганькино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0.93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1.03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6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станция.Ганькино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0.98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1.09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1.09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47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Скворцовка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Советский сельский округ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48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Советское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49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Придорожное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0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Силекти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Тамановский сельский округ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1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Таманское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1.27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2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Пулеметовка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0.93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1.03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3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Майбалык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1.07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1.07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54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Сейфолла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1.04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Узынкольский сельский округ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55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Узынколь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1.27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56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Косколь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1.04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57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Шандак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0.93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1.03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сельский округ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58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Успенка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59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Рощино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1.04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60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Сулышок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61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Уваковское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62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Косколь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Фурмановский сельский округ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63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Байтерек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64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Новотроицкое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1.06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1.06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65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Рявкино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66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Новый быт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0.93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1.03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Чистовский сельский округ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67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Чистовское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1.09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1.21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68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Тищенко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0.93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1.03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69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Украинка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70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Урожайное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0.93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1.03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71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Пролетарка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1.06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1.06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72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Тельманово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