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9b3b3" w14:textId="e29b3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района Магжана Жумабаева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23 ноября 2017 года № 14-2. Зарегистрировано Департаментом юстиции Северо-Казахстанской области 4 декабря 2017 года № 4392. Утратило силу решением маслихата района Магжана Жумабаева Северо-Казахстанской области от 3 июля 2021 года № 6-19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Магжана Жумабаева Северо-Казахстанской области от 3 июля 2021 года </w:t>
      </w:r>
      <w:r>
        <w:rPr>
          <w:rFonts w:ascii="Times New Roman"/>
          <w:b w:val="false"/>
          <w:i w:val="false"/>
          <w:color w:val="ff0000"/>
          <w:sz w:val="28"/>
        </w:rPr>
        <w:t>№ 6-19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Магжана Жумабаева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района Магжана Жумабаева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ТалкачҰв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айона Магжана Жумабаева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маслихата района Магжана Жумабаева Северо-Казахстанской области от 23 ноября 2017 года № 14-2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района Магжана Жумабаева Северо-Казахстанской области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района Магжана Жумабаева Северо-Казахстанской области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района Магжана Жумабаева Северо-Казахстанской области (далее – местный исполнительный орган).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коммунальное государственное учреждение "Отдел жилищно-коммунального хозяйства, пассажирского транспорта и автомобильных дорог района Магжана Жумабаева Северо-Казахстанской области", уполномоченное местным исполнительным органом на осуществление функций в сфере коммунального хозяйства и финансируемый из местного бюджета.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