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5832" w14:textId="bd35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Булаево района Магжана Жумабаева Северо-Казахстанской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декабря 2017 года № 15-15. Зарегистрировано Департаментом юстиции Северо-Казахстанской области 10 января 2018 года № 4487.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города Булаево района Магжана Жумабаева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237 130,0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45 787,0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191 343,0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237 130,0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на 2018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 Булаево;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города Булаево;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городе Булаево;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городе Булаево.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города на 2018 год предусмотрен объем субвенции, передаваемой из районного бюджета в бюджет города в сумме 34 743 тысячи тенге.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города Булаево на 2018 год поступление целевых текущих трансфертов из районного (города областного значения)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стеллы;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5 единиц автобусных остановок;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светодиодных светильников;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текущий ремонт дорог и тротуаров.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Магжана Жумабаева Северо-Казахстанской области от 16.08.2018 </w:t>
      </w:r>
      <w:r>
        <w:rPr>
          <w:rFonts w:ascii="Times New Roman"/>
          <w:b w:val="false"/>
          <w:i w:val="false"/>
          <w:color w:val="000000"/>
          <w:sz w:val="28"/>
        </w:rPr>
        <w:t>№ 20-11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Обеспечить в 2018 году выплату заработной платы работникам бюджетной сферы в полном объеме.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ТалкачҰв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Абильмажинов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Магжана Жумабаева Северо-Казахстанской области от 25 декабря 2017 года № 15-15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2018 год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237 130,0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Магжана Жумабаева Северо-Казахстанской области от 25 декабря 2017 года № 15-15</w:t>
            </w:r>
          </w:p>
        </w:tc>
      </w:tr>
    </w:tbl>
    <w:bookmarkStart w:name="z7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3"/>
        <w:gridCol w:w="1234"/>
        <w:gridCol w:w="3189"/>
        <w:gridCol w:w="2045"/>
        <w:gridCol w:w="585"/>
        <w:gridCol w:w="128"/>
        <w:gridCol w:w="128"/>
        <w:gridCol w:w="802"/>
        <w:gridCol w:w="2048"/>
      </w:tblGrid>
      <w:tr>
        <w:trPr/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9"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80 602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20 650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20 650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20 650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31 952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31 952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18 871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3 360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893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8 828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№ 3 к решению маслихата района Магжана Жумабаева Северо-Казахстанской области от 25 декабря 2017 года № 15-15</w:t>
            </w:r>
          </w:p>
        </w:tc>
      </w:tr>
    </w:tbl>
    <w:bookmarkStart w:name="z11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3"/>
        <w:gridCol w:w="1234"/>
        <w:gridCol w:w="3189"/>
        <w:gridCol w:w="2045"/>
        <w:gridCol w:w="585"/>
        <w:gridCol w:w="128"/>
        <w:gridCol w:w="128"/>
        <w:gridCol w:w="802"/>
        <w:gridCol w:w="2048"/>
      </w:tblGrid>
      <w:tr>
        <w:trPr/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9"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83 491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20 841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20 841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20 841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33 650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33 650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19 815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3 528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938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9 369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29 000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29 000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29 000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