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65c8" w14:textId="1256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наименования и индексов автомобильных дорог общего пользования районного значения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30 марта 2017 года № 75. Зарегистрировано Департаментом юстиции Северо-Казахстанской области 28 апреля 2017 года № 4166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наименования и индексы автомобильных дорог общего пользования районного значения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 апреля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Мамлютского района Северо-Казахстанской области от 30 марта 2017 года № 75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 индексы автомобильных дорог общего пользования районного значения Мамлютского района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1415"/>
        <w:gridCol w:w="8588"/>
        <w:gridCol w:w="487"/>
        <w:gridCol w:w="488"/>
        <w:gridCol w:w="488"/>
      </w:tblGrid>
      <w:tr>
        <w:trPr/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КТММ-6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"Мамлютка-Костанай"-Воскресеновка-Боголюбово-Надежка километр 0-27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Автомобильная дорога общего пользования районного значения КТММ-6 "Автомобильная дорога общего пользования республиканского значения А-21 "Мамлютка-Костанай"-Воскресеновка-Боголюбово-Надежка"-Новомихайловка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"Челябинск-Новосибирск"-Краснознаменное-Беловка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Кызыласкер-Раздольное-Автомобильная дорога общего пользования областного значения КТ-22 "Становое-Новомихайловка-Минкесер-автодорога "Сенжарка-Николаевка"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Дубровное-Михайловка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"Мамлютка-Костанай"-Афонькино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областного значения КТ-34 "Сенжарка-Троицкое-Николаевка"-Ленино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"Мамлютка-Костанай"-Пчелино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Белое-Щучье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районного значения КТММ-6 "Автомобильная дорога общего пользования республиканского значения А-21 "Мамлютка-Костанай"-Воскресеновка-Боголюбово-Надежка"-Красный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районного значения КТММ-218 "Автомобильная дорога общего пользования областного значения КТ-34 "Сенжарка-Троицкое-Николаевка"-Ленино"-Дачное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Афонькино-Орел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областного значения КТ-22 "Становое-Новомихайловка-Минкесер-автодорога "Сенжарка-Николаевка"- Автомобильная дорога общего пользования областного значения КТ-4 "Новоникольское-Андреевка-Бостандык-Новомихайловка" (Бексеит-Бостандык)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международного значения М-51 "Челябинск-Новосибирск"-Коваль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республиканского значения А-21 "Мамлютка-Костанай"-Мамлютка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общего пользования районного значения КТММ-216 "Автомобильная дорога общего пользования республиканского значения А-21 "Мамлютка-Костанай"-Афонькино"-Новоукраинка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Чистое-Сливное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Андреевка-Владимировка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