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927a" w14:textId="35a9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февраля 2017 года № 60. Зарегистрировано Департаментом юстиции Северо-Казахстанской области 7 марта 2017 года № 4082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Тайыншинского района Северо-Казахстанской области,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 в 2017 году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в виде бюджетного кредита в сумме, не превышающей одной тысячи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