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80ab2" w14:textId="f780a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на 2017 год</w:t>
      </w:r>
    </w:p>
    <w:p>
      <w:pPr>
        <w:spacing w:after="0"/>
        <w:ind w:left="0"/>
        <w:jc w:val="both"/>
      </w:pPr>
      <w:r>
        <w:rPr>
          <w:rFonts w:ascii="Times New Roman"/>
          <w:b w:val="false"/>
          <w:i w:val="false"/>
          <w:color w:val="000000"/>
          <w:sz w:val="28"/>
        </w:rPr>
        <w:t>Постановление акимата Тайыншинского района Северо-Казахстанской области от 17 февраля 2017 года № 56. Зарегистрировано Департаментом юстиции Северо-Казахстанской области 16 марта 2017 года № 4107</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37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подпунктом 7)</w:t>
      </w:r>
      <w:r>
        <w:rPr>
          <w:rFonts w:ascii="Times New Roman"/>
          <w:b w:val="false"/>
          <w:i w:val="false"/>
          <w:color w:val="000000"/>
          <w:sz w:val="28"/>
        </w:rPr>
        <w:t xml:space="preserve"> статьи 9 Закона Республики Казахстан от 6 апреля 2016 года "О занятости населения", Правилами квотирования рабочих мест для трудоустройства лиц, состоящих на учете службы пробации,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(зарегистрировано в Реестре государственной регистрации нормативных правовых актов № 13898), акимат Тайыншинского района Северо-Казахстанской области </w:t>
      </w:r>
      <w:r>
        <w:rPr>
          <w:rFonts w:ascii="Times New Roman"/>
          <w:b/>
          <w:i w:val="false"/>
          <w:color w:val="000000"/>
          <w:sz w:val="28"/>
        </w:rPr>
        <w:t>ПОСТАНОВЛЯЕТ</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Установить квоту рабочих мест для трудоустройства лиц, состоящих на учете службы пробации в размере одного процента от списочной численности работников организаций Тайыншинского района на 2017 год, независимо от организационно - правовой формы и формы собственности,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2. Контроль за исполнением настоящего постановления возложить на курирующего заместителя акима Тайыншинского района Северо-Казахстанской области.</w:t>
      </w:r>
      <w:r>
        <w:br/>
      </w:r>
      <w:r>
        <w:rPr>
          <w:rFonts w:ascii="Times New Roman"/>
          <w:b w:val="false"/>
          <w:i w:val="false"/>
          <w:color w:val="000000"/>
          <w:sz w:val="28"/>
        </w:rPr>
        <w:t>
      </w:t>
      </w:r>
      <w:r>
        <w:rPr>
          <w:rFonts w:ascii="Times New Roman"/>
          <w:b w:val="false"/>
          <w:i w:val="false"/>
          <w:color w:val="000000"/>
          <w:sz w:val="28"/>
        </w:rPr>
        <w:t xml:space="preserve">3. Настоящее постановление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Иманслям</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 Тайыншинского района № 56 от 17 февраля 2017 года</w:t>
            </w:r>
          </w:p>
        </w:tc>
      </w:tr>
    </w:tbl>
    <w:bookmarkStart w:name="z10" w:id="0"/>
    <w:p>
      <w:pPr>
        <w:spacing w:after="0"/>
        <w:ind w:left="0"/>
        <w:jc w:val="left"/>
      </w:pPr>
      <w:r>
        <w:rPr>
          <w:rFonts w:ascii="Times New Roman"/>
          <w:b/>
          <w:i w:val="false"/>
          <w:color w:val="000000"/>
        </w:rPr>
        <w:t xml:space="preserve"> Список организаций с установленной квотой рабочих мест для трудоустройства лиц, состоящих на учете службы пробации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4"/>
        <w:gridCol w:w="1519"/>
        <w:gridCol w:w="1941"/>
        <w:gridCol w:w="3006"/>
      </w:tblGrid>
      <w:tr>
        <w:trPr>
          <w:trHeight w:val="30" w:hRule="atLeast"/>
        </w:trPr>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организации</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Количество рабочих мест</w:t>
            </w: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Процент квоты</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Количество рабочих мест согласно установленной квоте (чел)</w:t>
            </w:r>
            <w:r>
              <w:br/>
            </w:r>
            <w:r>
              <w:rPr>
                <w:rFonts w:ascii="Times New Roman"/>
                <w:b w:val="false"/>
                <w:i w:val="false"/>
                <w:color w:val="000000"/>
                <w:sz w:val="20"/>
              </w:rPr>
              <w:t>
</w:t>
            </w:r>
          </w:p>
        </w:tc>
      </w:tr>
      <w:tr>
        <w:trPr>
          <w:trHeight w:val="30" w:hRule="atLeast"/>
        </w:trPr>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Товарищество с ограниченной ответственностью "Элеватор Тайынша-2006"</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w:t>
            </w: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