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0b4e" w14:textId="e300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3 августа 2017 года № 272. Зарегистрировано Департаментом юстиции Северо-Казахстанской области 17 августа 2017 года № 4293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правовых актах",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постановления акимата Тайыншинского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Тайыншинского района от 03 августа 2017 года № 272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Тайыншинского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25 января 2012 года N 56 "Об установлении размера платы за пользование жилищем" (зарегистрировано в Реестре государственной регистрации нормативных правовых актов за № 13-11-225 от 1 февраля 2012 года, опубликовано в газетах "Тайынша таңы" от 10 февраля 2012 года № 8, "Тайыншинские Вести" от 10 февраля 2012 года № 8).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13 февраля 2014 года N 71 "Об установлении размера платы за пользование жилищем из государственного жилищного фонда 50 квартирного жилого дома расположенного по адресу город Тайынша улица 50 лет Октября 11 "А" (зарегистрировано в Реестре государственной регистрации нормативных правовых актов за № 2609 от 12 марта 2014 года, опубликовано в газетах "Тайынша таңы" от 28 марта 2014 года № 12, "Тайыншинские Вести" от 28 марта 2014 года № 12).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12 февраля 2015 года № 51 "Об установлении размера платы за пользование жилищем из государственного жилищного фонда 50 квартирного жилого дома, расположенного по адресу город Тайынша улица Конституции Казахстана, 164". (зарегистрировано в Реестре государственной регистрации нормативных правовых актов за № 3159 от 12 марта 2015 года, опубликовано в газетах "Тайынша таңы" от 03 апреля 2015 года № 14, "Тайыншинские Вести" от 03 апреля 2015 года № 14).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