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86ae" w14:textId="c1c8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21 декабря 2016 года № 47 "О бюджете Тайыншинского района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27 ноября 2017 года № 118. Зарегистрировано Департаментом юстиции Северо-Казахстанской области 7 декабря 2017 года № 4410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2017 - 2019 годы" от 21 декабря 2016 года № 47 (зарегистрировано в Реестре государственной регистрации нормативных правовых актах под № 4012, опубликовано 26 января 2017 года в Эталонном контрольном банке нормативных правовых актов Республики Казахстан)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Тайыншинского района Северо-Казахстанской области на 2017-2019 годы (далее бюджет района)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4782212,4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- 1102856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- 11570,3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основного капитала - 47441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3620345,5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4833512,4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- 6237,6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- 10210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- 3972,4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-57537,6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- 57537,6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- 10210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- 3972,4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- 51300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"7. Утвердить резерв местного исполнительного органа района на 2017 год в сумме 100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 Учесть в бюджете района на 2017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доплату учителям за замещение на период обучения основного сотрудника;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"Өрлеу";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улучшения качества жизни инвалидов в Республике Казахстан на 2012 – 2018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развитие рынка труда.";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"11. Предусмотреть на 2017 год объемы трансфертов, передаваемых из областного бюджета бюджету района в сумме 66303,6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направления учащихся в город Астану для посещения международной специализированной выставки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индивидуальных шкафчиков для 1- 4 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мероприятий по продуктивной занятости и массового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обслуживания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локального источника водоснабжения в селе Макашевка Тайыншинского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на строительство локального источника водоснабжения в селе Рощинское Тайыншинского района Северо-Казахстанской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27 ноября 2017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4782212,4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188"/>
        <w:gridCol w:w="1188"/>
        <w:gridCol w:w="5975"/>
        <w:gridCol w:w="3112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 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неиспользованных,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изменениями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27 ноября 2017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26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села, сельского округа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286"/>
        <w:gridCol w:w="1286"/>
        <w:gridCol w:w="4321"/>
        <w:gridCol w:w="2610"/>
        <w:gridCol w:w="530"/>
        <w:gridCol w:w="530"/>
        <w:gridCol w:w="530"/>
        <w:gridCol w:w="150"/>
        <w:gridCol w:w="151"/>
      </w:tblGrid>
      <w:tr>
        <w:trPr/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Развитие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317"/>
        <w:gridCol w:w="1317"/>
        <w:gridCol w:w="1317"/>
        <w:gridCol w:w="1440"/>
        <w:gridCol w:w="1318"/>
        <w:gridCol w:w="1318"/>
        <w:gridCol w:w="1318"/>
        <w:gridCol w:w="131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города 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Абайского 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46"/>
        <w:gridCol w:w="1246"/>
        <w:gridCol w:w="1130"/>
        <w:gridCol w:w="1247"/>
        <w:gridCol w:w="1048"/>
        <w:gridCol w:w="1048"/>
        <w:gridCol w:w="1363"/>
        <w:gridCol w:w="1363"/>
        <w:gridCol w:w="1363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27 ноября 2017 года № 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Тайыншинского района Северо-Казахстанской области от 21 декабря 2016 года № 47</w:t>
            </w:r>
          </w:p>
        </w:tc>
      </w:tr>
    </w:tbl>
    <w:bookmarkStart w:name="z3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аппаратами акима района в городе, города районного значения, поселка, села, сельского округа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84"/>
        <w:gridCol w:w="1684"/>
        <w:gridCol w:w="2596"/>
        <w:gridCol w:w="2675"/>
        <w:gridCol w:w="693"/>
        <w:gridCol w:w="694"/>
        <w:gridCol w:w="694"/>
        <w:gridCol w:w="197"/>
        <w:gridCol w:w="197"/>
      </w:tblGrid>
      <w:tr>
        <w:trPr/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6"/>
        <w:gridCol w:w="1424"/>
        <w:gridCol w:w="1282"/>
        <w:gridCol w:w="1283"/>
        <w:gridCol w:w="1283"/>
        <w:gridCol w:w="1283"/>
        <w:gridCol w:w="1283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города 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Абайского сельского округа"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Чкаловского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