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1c9d6" w14:textId="7d1c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Яснополянского сельского округа Тайыншинского района Северо-Казахстанской области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26 декабря 2017 года № 135. Зарегистрировано Департаментом юстиции Северо-Казахстанской области 17 января 2018 года № 4529.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Яснополянского сельского округа Тайыншинского района Северо-Казахстанской области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- 26618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- 8144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- 18474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- 26618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09.11.2018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Яснополянского сельского округа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подоходный налог по доходам, не облагаемым у источника выплаты, физических лиц, зарегистрированных на территории Яснополянского сельского округа;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лиц, имущество которых находится на территории Яснополянского сельского округа;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лиц, земельный участок которых находится в селах Яснополянского сельского округа;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и юридических лиц, зарегистрированных в селах Яснополянского сельского округа;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территории Яснополянского сельского округа;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селах Яснополянского сельского округа.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доходы бюджета Яснополянского сельского округа формируются за счет следующих неналоговых поступлений: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Яснополянского сельского округа (коммунальной собственности местного самоуправления).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выплату заработной платы государственным служащим, работникам государственных учреждений, не являющихся государственными служащими и работникам казенных предприятий в полном объеме.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Яснополянского сельского округа на 2018 год предусмотрен объем субвенций, передаваемых из районного бюджета в сумме 15518 тысяч тенге.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2018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XVIII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Д.Трофимов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26 декабря 2017 года № 135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Яснополянского сельского округа Тайыншинского района Северо-Казахстанской области на 2018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09.11.2018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415"/>
        <w:gridCol w:w="1415"/>
        <w:gridCol w:w="6081"/>
        <w:gridCol w:w="2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26 декабря 2017 года № 135</w:t>
            </w:r>
          </w:p>
        </w:tc>
      </w:tr>
    </w:tbl>
    <w:bookmarkStart w:name="z9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Яснополянского сельского округа Тайыншинского района Северо-Казахстанской области на 2019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14738</w:t>
            </w:r>
          </w:p>
        </w:tc>
      </w:tr>
    </w:tbl>
    <w:bookmarkStart w:name="z10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Тайыншинского района Северо-Казахстанской области от 26 декабря 2017 года № 135</w:t>
            </w:r>
          </w:p>
        </w:tc>
      </w:tr>
    </w:tbl>
    <w:bookmarkStart w:name="z14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Яснополянского сельского округа Тайыншинского района Северо-Казахстанской области на 2020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14790</w:t>
            </w:r>
          </w:p>
        </w:tc>
      </w:tr>
    </w:tbl>
    <w:bookmarkStart w:name="z15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