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d46a" w14:textId="683d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товарищества с ограниченной ответственностью "Тайынша Астык" в селе Зеленый Гай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Зеленогайского сельского округа Тайыншинского района Северо-Казахстанской области от 31 августа 2017 года № 5. Зарегистрировано Департаментом юстиции Северо-Казахстанской области 4 сентября 2017 года № 4301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Тайыншинского района Северо-Казахстанской области от 2 августа 2017 года№14-29/115, аким Зеленогайского сельского округа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ликвидацией очага бруцеллеза среди крупного рогатого скота на территории товарищества с ограниченной ответственностью "Тайынша Астык" в селе Зеленый Гай Тайыншинского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Зеленогайского сельского округа Тайыншинского района от 30 июня 2016 года №7 "Об установлении ограничительных мероприятий в связи с введением ветеринарного режима на территории села Зеленый Гай Зеленогайского сельского округа Тайыншинского района Северо-Казахстанской области" (зарегистрировано в Реестре государственной регистрации нормативных правовых актов под №3832 от 20 июля 2016 года, опубликовано в газетах от 5 августа 2016 года №33 "Тайынша таңы", от 5 августа 2016 года №31 "Тайыншинские Вести");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Зеленогайского сельского округа Тайыншинского района от 2 сентября 2016 года №9 "О внесении изменений в решение акима Зеленогайского сельского округа от 30 июня 2016 года №7 "Об установлении ограничительных мероприятий в связи с введением ветеринарного режима на территории села Зеленый Гай Зеленогайского сельского округа Тайыншинского района Северо-Казахстанской области"" (зарегистрировано в Реестре государственной регистрации нормативных правовых актов под №3894 от 21сентября 2016 года, опубликовано в газетах от 7 октября 2016 года №41 "Тайынша таңы", от 7 октября 2016 года №41 "Тайыншинские Вести").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оставляю за собой.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Зеленогайского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