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7136" w14:textId="5fb7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15 ноября 2017 года № 17/5. Зарегистрировано Департаментом юстиции Северо-Казахстанской области 5 декабря 2017 года № 4393. Утратил силу решением Тимирязевского районного маслихата Северо-Казахстанской области от 5 августа 2021 года № 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5.08.2021 </w:t>
      </w:r>
      <w:r>
        <w:rPr>
          <w:rFonts w:ascii="Times New Roman"/>
          <w:b w:val="false"/>
          <w:i w:val="false"/>
          <w:color w:val="ff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Тимирязевского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Тимирязевского районного маслихата от 15 ноября 2017 года № 17/5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Тимирязевского района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Тимирязевского района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