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6690" w14:textId="c096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крупного рогатого скота находящегося на территории села Кондыбай Актуесайского сельского округа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Актуесайского сельского округа Уалихановского района Северо-Казахстанской области от 20 октября 2017 года № 8. Зарегистрировано Департаментом юстиции Северо-Казахстанской области 1 ноября 2017 года № 4356. Утратило силу решением акима Актуесайского сельского округа Уалихановского района Северо-Казахстанской области от 12 октября 2018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Актуесайского сельского округа Уалихановского района Северо-Казахстанской области от 12.10.2018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08 августа 2017 года №16-11/154 аким Актуесайского сельского округа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по бруцеллезу крупного рогатого скота находящегося на территории села Кондыбай Актуесайского сельского округа Уалихановского района Северо-Казахстанской области.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3.Настоящее решение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