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d88f" w14:textId="d56d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Шал акына Северо-Казахстанской области от 23 декабря 2016 года № 9/1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24 мая 2017 года № 14/1. Зарегистрировано Департаментом юстиции Северо-Казахстанской области 9 июня 2017 года № 4222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от 23 декабря 2016 года № 9/1 "О районном бюджете на 2017 – 2019 годы" (зарегистрировано в Реестре государственной регистрации нормативных правовых актов под № 4020 12 января 2017 года, опубликовано 20 января 2017 года в районной газете "Парыз", 20 января 2017 года в районной газете "Новатор") следующие изменения и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2017 –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2 697 379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335 705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3 905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5 000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2 352 769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2 716 450,1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4 303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6 920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2 617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-23 374,1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23 374,1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6 807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2 617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19 184,1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Утвердить в районном бюджете на 2017 год целевые текущие трансферты из областного бюджета в сумме 84 744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субсидии на возмещение расходов по найму (аренде) жилья для переселенцев и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краткосрочное профессиональное обучение рабочих кадров по востребованным на рынке труда профессиям, включая обучение в мобильных центрах;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для направления учащихся в город Астану для посещения ЭКСПО-2017;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приобретение электронных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проведение профилактических мероприятий против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строительство жилых домов в городе Сергеевка;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установку дорожных знаков и указателей в местах расположения организаций, ориентированных на обслуживание инвалидов.";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XIV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маслихата района Шал акына от 24 мая 2017 года № 14/1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Шал акына от 23 декабря 2016 года №9/1</w:t>
            </w:r>
          </w:p>
        </w:tc>
      </w:tr>
    </w:tbl>
    <w:bookmarkStart w:name="z4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814"/>
        <w:gridCol w:w="476"/>
        <w:gridCol w:w="305"/>
        <w:gridCol w:w="4001"/>
        <w:gridCol w:w="3369"/>
        <w:gridCol w:w="476"/>
        <w:gridCol w:w="476"/>
        <w:gridCol w:w="476"/>
        <w:gridCol w:w="477"/>
        <w:gridCol w:w="477"/>
        <w:gridCol w:w="477"/>
      </w:tblGrid>
      <w:tr>
        <w:trPr/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672"/>
        <w:gridCol w:w="672"/>
        <w:gridCol w:w="177"/>
        <w:gridCol w:w="3647"/>
        <w:gridCol w:w="1761"/>
        <w:gridCol w:w="474"/>
        <w:gridCol w:w="673"/>
        <w:gridCol w:w="673"/>
        <w:gridCol w:w="177"/>
        <w:gridCol w:w="1137"/>
        <w:gridCol w:w="1763"/>
      </w:tblGrid>
      <w:tr>
        <w:trPr/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2716450,1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развитие регионов до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Шал акына от 24 мая 2017 года № 14/1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района Шал акына от 23 декабря 2016 года №9/1</w:t>
            </w:r>
          </w:p>
        </w:tc>
      </w:tr>
    </w:tbl>
    <w:bookmarkStart w:name="z25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165"/>
        <w:gridCol w:w="3785"/>
        <w:gridCol w:w="3260"/>
        <w:gridCol w:w="2278"/>
        <w:gridCol w:w="2372"/>
      </w:tblGrid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 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 123.005.000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123.009.000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 123.011.000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5"/>
        <w:gridCol w:w="2536"/>
        <w:gridCol w:w="4483"/>
        <w:gridCol w:w="1616"/>
      </w:tblGrid>
      <w:tr>
        <w:trPr>
          <w:trHeight w:val="30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 123.013.000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 123.014.000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развитие регионов до 2020 года 123.040.000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Шал акына от мая 2017 года №14/1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маслихата района Шал акына от 23 декабря 2016 года №9/1 </w:t>
            </w:r>
          </w:p>
        </w:tc>
      </w:tr>
    </w:tbl>
    <w:bookmarkStart w:name="z28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95"/>
        <w:gridCol w:w="795"/>
        <w:gridCol w:w="796"/>
        <w:gridCol w:w="4314"/>
        <w:gridCol w:w="1615"/>
        <w:gridCol w:w="210"/>
        <w:gridCol w:w="210"/>
        <w:gridCol w:w="210"/>
        <w:gridCol w:w="210"/>
        <w:gridCol w:w="733"/>
        <w:gridCol w:w="1852"/>
      </w:tblGrid>
      <w:tr>
        <w:trPr/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1960"/>
        <w:gridCol w:w="1677"/>
        <w:gridCol w:w="823"/>
        <w:gridCol w:w="1960"/>
        <w:gridCol w:w="1960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