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87f3" w14:textId="8238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района Шал акына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25 октября 2017 года № 18/4. Зарегистрировано Департаментом юстиции Северо-Казахстанской области 13 ноября 2017 года № 4362. Утратил силу решением маслихата района Шал акына Северо-Казахстанской области от 19 августа 2021 года № 10/4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района Шал акына Северо Казахстанской области от 19.08.2021 </w:t>
      </w:r>
      <w:r>
        <w:rPr>
          <w:rFonts w:ascii="Times New Roman"/>
          <w:b w:val="false"/>
          <w:i w:val="false"/>
          <w:color w:val="ff0000"/>
          <w:sz w:val="28"/>
        </w:rPr>
        <w:t>№ 10/4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управления бесхозяйными отходами, признанными решением суда поступившими в коммунальную собственность района Шал акына Северо-Казахстанской области.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XVIII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Рогалев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 Северо-Казахстанской области от 25 октября 2017 года № 18/4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района Шал акына Северо-Казахстанской области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района Шал акына Северо-Казахстанской области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акиматом района Шал акына Северо-Казахстанской области (далее – местный исполнительный орган). 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акимата района Шал акына Северо-Казахстанской области", уполномоченное местным исполнительным органом на осуществление функций в сфере жилищно-коммунального хозяйства и финансируемое из местного бюджета. 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 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