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5ec3" w14:textId="1445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Атырауского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Атырауской области от 25 января 2017 года № 89-VI. Зарегистрировано Департаментом юстиции Атырауской области 03 марта 2017 года № 3790.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"О 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14637) областной маслихат VІ созыва на очередной ІХ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Атырауского областного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Атырауского областного маслихата" (Туркистанов Е.Б.)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Атырауского областного маслихата от 25 января 2017 года № 89-VI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Атырауского областного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Атырауского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 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 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 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 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 а – поощрительные баллы;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менее 80 баллов – "неудовлетворительно",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80 до 105 (включительно) баллов – "удовлетворительно",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106 до 130 (включительно) баллов – "эффективно",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свыше 130 баллов – "превосходно".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частичное выполнение целевого показателя - 3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выполнение целевого показателя (достижение ожидаемого результата) - 4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превышение ожидаемого результата целевого показателя - 5 баллов.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 пункте 27 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 настоящей Методики, а также подписанный протокол заседания Комиссии хранятся в службе управления персоналом.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 </w:t>
      </w:r>
      <w:r>
        <w:br/>
      </w: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5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  <w:bookmarkEnd w:id="11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25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выполнения индивидуального плана: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35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(вид оценки: квартальная/годовая и оцениваемый период (квартал и (или) год)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