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5531" w14:textId="6705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30 апреля 2015 года № 130 "Об утверждении Положения государственного учреждения "Управление предпринимательства и индустриально-инновационного развития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23 мая 2017 года № 120. Зарегистрировано Департаментом юстиции Атырауской области 5 июня 2017 года № 3872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30 апреля 2015 года № 130 "Об утверждении Положения государственного учреждения "Управление предпринимательства и индустриально-инновационного развития Атырауской области" (зарегистрированное в Реестре государственной регистрации нормативных правовых актов за № 3221, опубликованное 13 июня 2015 года в газете "Прикаспийская коммуна").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первого заместителя акима Атырауской области Дюсембаева Г.И.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